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dba6b" w14:textId="76dba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изменении границы (черты) населенных пунктов Кулан и Шонгер Куланского сельского округа района Т. Рыскулова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Т. Рыскулова Жамбылской области от 23 октября 2019 года № 300 и решение маслихата района Т. Рыскулова Жамбылской области от 24 октября 2019 года № 46-6. Зарегистрировано Департаментом юстиции Жамбылской области 11 ноября 2019 года № 4396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Земельным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декабря 1993 года "Об административно-территориальном устройстве Республики Казахстан" акимат района Т. Рыскулова ПОСТАНОВЛЯЕТ и маслихат района Т. Рыскулова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Изменить границы (черты) населенных пунктов Кулан и Шонгер Куланского сельского округа района Т. Рыскулова за счет земель Куланского сельского округа по экспликации,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нормативному правовому акту: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присоединением 160,2544 гектаров к населенному пункту Кулан Куланского сельского округа района Т. Рыскулова;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присоединением 22,5382 гектаров к населенному пункту Шонгер Куланского сельского округа района Т. Рыскулова.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нормативного правового акта возложить на постоянную комиссию маслихата района Т. Рыскулова по вопросам экономики, финансов и развития местного самоуправления и заместителя акима района Т. Рыскулова Е. Калыбаева.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нормативный правовой акт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Э. Закимбаева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Джаманбаев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Временно исполняющий обязанности 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Калибаев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"___" _____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"__" _____ 2019 года №____</w:t>
            </w:r>
          </w:p>
        </w:tc>
      </w:tr>
    </w:tbl>
    <w:bookmarkStart w:name="z2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ЭКСПЛИКАЦИЯ</w:t>
      </w:r>
      <w:r>
        <w:br/>
      </w:r>
      <w:r>
        <w:rPr>
          <w:rFonts w:ascii="Times New Roman"/>
          <w:b/>
          <w:i w:val="false"/>
          <w:color w:val="000000"/>
        </w:rPr>
        <w:t>об изменении границ (черту) населенных пунктов Кулан и Шонгер района Т. Рыскулова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0"/>
        <w:gridCol w:w="1437"/>
        <w:gridCol w:w="2011"/>
        <w:gridCol w:w="2011"/>
        <w:gridCol w:w="1796"/>
        <w:gridCol w:w="715"/>
        <w:gridCol w:w="605"/>
        <w:gridCol w:w="390"/>
        <w:gridCol w:w="1797"/>
        <w:gridCol w:w="1148"/>
      </w:tblGrid>
      <w:tr>
        <w:trPr>
          <w:trHeight w:val="30" w:hRule="atLeast"/>
        </w:trPr>
        <w:tc>
          <w:tcPr>
            <w:tcW w:w="3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4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</w:t>
            </w:r>
          </w:p>
        </w:tc>
        <w:tc>
          <w:tcPr>
            <w:tcW w:w="20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площадь, гектар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сельхоз. угодий, гектар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прочие, гектар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</w:t>
            </w:r>
          </w:p>
        </w:tc>
        <w:tc>
          <w:tcPr>
            <w:tcW w:w="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многолетние насаждения</w:t>
            </w:r>
          </w:p>
        </w:tc>
        <w:tc>
          <w:tcPr>
            <w:tcW w:w="3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сенокосы</w:t>
            </w:r>
          </w:p>
        </w:tc>
        <w:tc>
          <w:tcPr>
            <w:tcW w:w="1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гектар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орошаемые, гектар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 земель (черта) Куланского сельского округа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1938,7926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1570,7926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759,7774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785,0152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Кулан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1069,22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771,22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214,22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Шонгер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20,96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11,96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Каракат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Умбет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24,6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земель присоединенные к населенному пункту Кулан из земель Куланского сельского округа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160,2544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160,2544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154,7774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5,477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1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114,06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114,06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114,06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2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27,2574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27,2574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27,2574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3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5,67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5,67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5,67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4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Куланского сельского округа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1,19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1,19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1,19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5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0,927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0,927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0,927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6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1,68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1,68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1,68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8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3,36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3,36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3,36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9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2,78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2,78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2,78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10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2,32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2,32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земель присоединенные к населенному пункту Шонгер из земель Куланского сельского округа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22,5382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22,5382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7,5382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11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12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3,6782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3,6782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3,6782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13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3,86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3,86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3,86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плошадь земель Куланского сельского округа после изменения границы (черты)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1938,7926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1570,7926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759,7774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785,0152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Кулан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1229,4744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931,4744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690,7774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219,697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Шонгер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43,4982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31,5382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7,5382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11,96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Каракат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Умбет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24,6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