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75a06" w14:textId="f275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в Сарысуском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15 мая 2019 года № 102. Зарегистрировано Департаментом юстиции Жамбылской области 20 мая 2019 года № 4242.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Сарысуского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Сарысуском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Көкей Олжаса Тургыновичу.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поставновлению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 2019 года № 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в Сарысуском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4"/>
        <w:gridCol w:w="1779"/>
        <w:gridCol w:w="2950"/>
        <w:gridCol w:w="2247"/>
      </w:tblGrid>
      <w:tr>
        <w:trPr>
          <w:trHeight w:val="30" w:hRule="atLeast"/>
        </w:trPr>
        <w:tc>
          <w:tcPr>
            <w:tcW w:w="5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воспитанников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стоимость расходов на одного воспитанника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(детские сады), село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Ер төстік отдел образование акимата Сарысуского района"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Қарлығаш отдел образование акимата Сарысуского района"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42 590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"Акбота" аппарата акима Байкадамского сельского округа Сарысуского района"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"Балбобек" аппарата акима сельского округа Игилик Сарысуского района"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"Балауса" аппарата акима сельского округа Жайылма Сарысуского района"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"Жанна"аппарата акима Тогызкенского округа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(детские сады), город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"Айгуль" аппарата акима города Жанатас"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"Государственное коммунальное казенное предриятие "Ясли-сад "Айгөлек" аппарата акима города Жанатас"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предриятие "Ясли-сад "Болашақ" аппарата акима города Жанатас"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предриятие "Ясли-сад "Балдырган" аппарата акима города Жанатас"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организаций (детский сад)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 с ограниченной ответственностью "Дошкольный образовательный центр "Саин"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организаций (миницентры)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Абая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Абылайхана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11 292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Мини-центр при средней школе имени С. Сейфуллина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Ш. Датка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Ж. Отарбаева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Т. Аубакирова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Ы. Сулейменова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Жанаталап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Айтеке би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Қызыл дихан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18 227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Жайлаукол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имени С. Сейфуллина (село)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18 415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средней школе Актогай отдела образования акимата Сарысуского района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16 196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организаций (миницентры)</w:t>
            </w:r>
          </w:p>
        </w:tc>
      </w:tr>
      <w:tr>
        <w:trPr>
          <w:trHeight w:val="30" w:hRule="atLeast"/>
        </w:trPr>
        <w:tc>
          <w:tcPr>
            <w:tcW w:w="5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"Енлік" при Товариществе с ограниченной ответственностью" "Дошкольный образовательный центр "Саин"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37053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