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19ed" w14:textId="a4b1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13 августа 2019 года № 181. Зарегистрировано Департаментом юстиции Жамбылской области 14 августа 2019 года № 4316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акимат Сарысуского района ПОСТАНОВЛЯЕТ: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акционерному обществу "Казахтелеком" публичный сервитут сроком на 3 (три) года, без изъятия земельных участков у собственников и землепользователей, на земельные участки площадью 53,9666 гектар для прокладки волоконно-оптической линий связи,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земельных отношений акимата Сарысуского района" в установленном законодательством порядке обеспечить: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органах юстиции;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направление его на официальное опубликование;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 акимата Сарысуского района Жамбылской области;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мер, вытекающих из настоящего постановления.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Кокея Олжаса Тургыновича.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Мәдібек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 от "___" ____ 2019 года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 земель установленные публичный сервитут для прокладки волоконно-оптической линий связи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964"/>
        <w:gridCol w:w="3052"/>
        <w:gridCol w:w="613"/>
        <w:gridCol w:w="613"/>
        <w:gridCol w:w="3053"/>
        <w:gridCol w:w="2637"/>
        <w:gridCol w:w="614"/>
      </w:tblGrid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сельский округ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строительства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Игилик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5,9377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5,4904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0,4473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Байкадам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2,2857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1,557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2,3544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2,3544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Тогызкент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23,5087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21,2001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2,3086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Жанатас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3,8911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1,8291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Жанаарык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5,0769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5,0769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9,3551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9,3071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53,9666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49,1007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4,8659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