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f620" w14:textId="985f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решением Сарысуского районного маслихата от 21 декабря 2018 года № 43-2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24 октября 2019 года № 62-2. Зарегистрировано Департаментом юстиции Жамбылской области 28 октября 2019 года № 4371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"13 671 962" заменить цифрами "13 751 735";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"12 482 861" заменить цифрами "12 562 634";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"13 746 797" заменить цифрами "13 826 570".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43-2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2"/>
        <w:gridCol w:w="1172"/>
        <w:gridCol w:w="6380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13751735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 учреждениями, финансируемыми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бюджета, а также 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финансируемыми из бюджета (сметы расходов) Национального Банка Республики Казахстан</w:t>
            </w:r>
          </w:p>
          <w:bookmarkEnd w:id="11"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 учреждениями, финансируемыми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бюджета, а также содержащимися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финансируемыми из бюджета (сметы расходов)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Национального Банка Республики Казахстан,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исключением поступлений от организаций нефтяного сектора</w:t>
            </w:r>
          </w:p>
          <w:bookmarkEnd w:id="12"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bookmarkEnd w:id="13"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bookmarkEnd w:id="14"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12562634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12562634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13826570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6182362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2524163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-33 544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43-2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2019 - 2021 годы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416"/>
        <w:gridCol w:w="1209"/>
        <w:gridCol w:w="1209"/>
        <w:gridCol w:w="1209"/>
        <w:gridCol w:w="1104"/>
        <w:gridCol w:w="1104"/>
        <w:gridCol w:w="1105"/>
        <w:gridCol w:w="1105"/>
        <w:gridCol w:w="110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</w:tbl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1163"/>
        <w:gridCol w:w="1163"/>
        <w:gridCol w:w="1163"/>
        <w:gridCol w:w="1164"/>
        <w:gridCol w:w="1164"/>
        <w:gridCol w:w="1164"/>
        <w:gridCol w:w="1164"/>
        <w:gridCol w:w="1164"/>
        <w:gridCol w:w="1164"/>
      </w:tblGrid>
      <w:tr>
        <w:trPr>
          <w:trHeight w:val="30" w:hRule="atLeast"/>
        </w:trPr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064"/>
        <w:gridCol w:w="1064"/>
        <w:gridCol w:w="1064"/>
        <w:gridCol w:w="1413"/>
        <w:gridCol w:w="1413"/>
        <w:gridCol w:w="1414"/>
        <w:gridCol w:w="1065"/>
        <w:gridCol w:w="1065"/>
        <w:gridCol w:w="1066"/>
      </w:tblGrid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