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9918b" w14:textId="bc99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Таласского района Жамбылской области от 25 июня 2019 года № 216. Зарегистрировано Департаментом юстиции Жамбылской области 26 июня 2019 года № 4270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Таласского района ПОСТАНОВЛЯЕТ: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публичный сервитут сроком на 3 (три) года, без изъятия земельных участков у собственников и землепользователей, на земельные участки площадью 101,5139 гектар для прокладки волоконно-оптической линий связи,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"Отдел земельных отношений акимата Таласского района Жамбылской области" в установленном законодательством порядке обеспечить: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государственную регистрацию настоящего постановления в органах юстиции;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течение десяти календарных дней после государственной регистрации настоящего постановления направление его на официальное опубликование;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размещение настоящего постановления на интернет-ресурс акимата Таласского района Жамбылской области;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принятие иных мер, вытекающих из настоящего постановления.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 Дадабаева.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Таласского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№____ от "___"___ 2019 года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 по установлению публичного сервитута срока на 3 (три) года, без изъятия земельных участков у собственников и землепользователей для прокладки волоконно-оптической линий связи акционерному обществу "Казахтелеком"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8"/>
        <w:gridCol w:w="348"/>
        <w:gridCol w:w="2218"/>
        <w:gridCol w:w="750"/>
        <w:gridCol w:w="616"/>
        <w:gridCol w:w="616"/>
        <w:gridCol w:w="1684"/>
        <w:gridCol w:w="1950"/>
        <w:gridCol w:w="1685"/>
        <w:gridCol w:w="1685"/>
      </w:tblGrid>
      <w:tr>
        <w:trPr>
          <w:trHeight w:val="30" w:hRule="atLeast"/>
        </w:trPr>
        <w:tc>
          <w:tcPr>
            <w:tcW w:w="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</w:tc>
        <w:tc>
          <w:tcPr>
            <w:tcW w:w="22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пашни, гектар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сенокосы, гектар</w:t>
            </w:r>
          </w:p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пастбища, гектар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Прочие, гектар</w:t>
            </w:r>
          </w:p>
        </w:tc>
        <w:tc>
          <w:tcPr>
            <w:tcW w:w="16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строительства,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орашаемая, гектар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неорашаемая,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13,9699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13,2555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0,6896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0,0248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3,5472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Бостандык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1,8111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Каратау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5,3600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5,3600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Каскабулак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5,2376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9,9914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9,9858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0,0056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Кызылаут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7,2832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7,2832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Ойык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25,9393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25,1993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Бериккара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9,4768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9,4456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0,0312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Тамды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4,1755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4,1755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Ушарал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8,2243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8,2243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С.Шакиров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6,4976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6,1512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0,3384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101,5139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0,7200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99,6763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1,0536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