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4ca4" w14:textId="3c84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2018 года № 48-2 "О бюджете города и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25 ноября 2019 года № 63-2. Зарегистрировано Департаментом юстиции Жамбылской области 27 ноября 2019 года № 4428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электронном виде 08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"1 029 733" заменить цифрами "1 029 690";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"77 524" заменить цифрами "78 883";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"1 359" заменить цифрами "0".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"1 044 584" заменить цифрами "1 044 541".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2019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567 386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2019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2019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