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ea14" w14:textId="a4de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11 марта 2019 года № 62. Зарегистрировано Департаментом юстиции Жамбылской области 12 марта 2019 года № 4140.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Шуского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Кожагаппанову Клару Исаковну.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"___" _______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Шуского района Жамбылской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7100"/>
        <w:gridCol w:w="1264"/>
        <w:gridCol w:w="1704"/>
        <w:gridCol w:w="1410"/>
      </w:tblGrid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7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(МБ)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(миницентры)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с полным днем прибывания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в городе Шу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в сельских населенных пунктах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(детские сады)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детский сад "Ақерке" отдела образования акимата Шуского района Жамбылской области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детский сад "Кәусар" отдела образования акимата Шуского района Жамбылской области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"Айналайын"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"Ақбөпе"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"Ақбота"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"Аққайың"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"Алпамыс"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"Әсем"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"Астана"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"Бәйтерек"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"Бәйшешек"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"Балапан"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"Балапан" отдела образования акимата Шуского района Жамбылской области (санаторная группа)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"Балауса"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"Балдаурен"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"Балдырған"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"Бұлбұл"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"Ертөстік"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"Жұлдыз"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"Қарлығаш"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"Қосқұдық"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"Қуаныш"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"Мөлдір"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"Раушан" отдела образования акимата Шуского района Жамбылской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(детские сады)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"Әсия – Әлемі" Детский сад "Әсия – Әлемі"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"Біржан – Нұрдаулет" Детский сад "Нұрдаулет"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"Компания Марк" Детский сад "Арайлым"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"Алдияр-Даниял" Детский сад "Інжу"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"Дияр-2" Детский сад "Дияр"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"Амира Ханшайым" Детский сад "Амира Ханшайым"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"Ару-Толғанай" Детский сад "Ару-Толғанай"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"Аруназ-Шу" детский сад "Аруназ"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"Шу Нұр-Аш" ясли-сад "Шу Нұр-Аш"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"Амира Ханшайым" детский сад "Алмар"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"Шарапат-2018" ясли-сад "Лашын"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"Bibinur-A" ясли-сад "Bibinur-A"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"Наз -Сезім" детский сад "Наз-Сезім"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"Ерке-Есіл" детский сад "Нұршуақ"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