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24da4" w14:textId="8624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9 апреля 2019 года № 21/01. Зарегистрировано Департаментом юстиции Карагандинской области 12 апреля 2019 года № 5288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№11838)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изменения, которые вносятся в некоторые постановления акимата Карагандинской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_________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постановления акимата Карагандинской области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15 марта 2011 года № 09/10 "Об установлении водоохранных зон, полос и режима их хозяйственного использования в северной части озера Балхаш в границах Карагандинской области, для берегового участка озера Балхаш с расположенным на нем профилакторием Производственного Объединения "Балхашцветмет" товарищества с ограниченной ответственностью "Корпорация Казахмыс" и на реке Токырау Карагандинской области" (зарегистрировано в Реестре государственной регистрации нормативных правовых актов № 1891, опубликовано 23 апреля 2011 года в газетах "Орталық Қазақстан" № 63-64 (21057) и "Индустриальная Караганда" №47 (21061)):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акимат Карагандинской области ПОСТАНОВЛЯЕТ:";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5 апреля 2012 года № 11/01 "Об установлении водоохранных зон, полос и режима их хозяйственного использования на реках Матак, Жарлы, Каркаралинка Карагандинской области" (зарегистрировано в Реестре государственной регистрации нормативных правовых актов № 1908, опубликовано 29 мая 2012 года в газетах "Орталық Қазақстан" № 87 (21 294) и "Индустриальная Караганда" № 63 (21 227)):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акимат Карагандинской области ПОСТАНОВЛЯЕТ:";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5 апреля 2012 года № 11/02 "Об установлении водоохранных зон, полос и режима их хозяйственного использования на реках Кон, Жаманкон, Жаксыкон, Улкенкундузды, Соналы, Куланотпес, Жаксысарысу, Жамансарысу Карагандинской области" (зарегистрировано в Реестре государственной регистрации нормативных правовых актов № 1909, опубликовано 29 мая 2012 года в газетах "Орталық Қазақстан" № 87 (21 294) и "Индустриальная Караганда" № 63 (21 227)):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акимат Карагандинской области ПОСТАНОВЛЯЕТ:";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экспертиз.".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5 апреля 2012 года № 11/03 "Об установлении водоохранных зон, полос и режима их хозяйственного использования на реках Ащилыайрык, Малая Букпа, Большая Букпа, Солонка, Узенка, Веснянка, Кокпекты, Талды, Шажагай, Сарыбулак Карагандинской области" (зарегистрировано в Реестре государственной регистрации нормативных правовых актов № 1910, опубликовано 29 мая 2012 года в газетах "Орталық Қазақстан" № 87 (21 294) и "Индустриальная Караганда" № 63 (21 227)):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акимат Карагандинской области ПОСТАНОВЛЯЕТ:";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экспертиз.".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5 апреля 2012 года № 11/04 "Об установлении водоохранных зон, полос и режима их хозяйственного использования на Кенгирском, Жездинском водохранилищах, на реках Каракенгир, Жезды, Атасу, Актасты Карагандинской области" (зарегистрировано в Реестре государственной регистрации нормативных правовых актов № 1911, опубликовано 29 мая 2012 года в газетах "Орталық Қазақстан" № 87 (21 294) и "Индустриальная Караганда" № 63 (21 227)):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акимат Карагандинской области ПОСТАНОВЛЯЕТ:";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экспертиз.".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5 апреля 2012 года № 11/05 "Об установлении водоохранных зон, полос и режима их хозяйственного использования на Саранском, Ащисуском, Шокайском, Кокпектинском, Краснополянском, Шерубай-Нуринском водохранилищах, на озерах Сасыкколь, Балыктыколь, Карасор, Балыкты Карагандинской области" (зарегистрировано в Реестре государственной регистрации нормативных правовых актов № 1912, опубликовано 29 мая 2012 года в газетах "Орталық Қазақстан" № 87 (21 294) и "Индустриальная Караганда" № 63 (21 227)):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акимат Карагандинской области ПОСТАНОВЛЯЕТ:";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экспертиз.".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5 апреля 2012 года № 11/06 "Об установлении водоохранных зон, полос и режима их хозяйственного использования на реках Нура в административных границах Карагандинской области, Шерубай-Нура, Сарысу, Сокыр, Карагандинка, на озерах Копколь, Баракколь, Ащиколь, на Федоровском, Самаркандском, Ынтымакском и Жартасском водохранилищах Карагандинской области" (зарегистрировано в Реестре государственной регистрации нормативных правовых актов № 1913, опубликовано 29 мая 2012 года в газетах "Орталық Қазақстан" № 87 (21 294) и "Индустриальная Караганда" № 63 (21 227)):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Законом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акимат Карагандинской области ПОСТАНОВЛЯЕТ:";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экспертиз.".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11 ноября 2014 года № 61/02 "Об установлении водоохранных зон, полос, режима и особых условий их хозяйственного использования на реках Шайлы, Ащису, Откелсыз, Шокай, Ошаганды, Баймырза, Бикеш, Тентек, Шидерты Карагандинской области" (зарегистрировано в Реестре государственной регистрации нормативных правовых актов № 2873, опубликовано 10 января 2015 года в газетах "Орталық Қазақстан" № 2 (21 886) и "Индустриальная Караганда" № 2 (21753), в информационно-правовой системе "Әділет" 5 января 2015 года):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акимат Карагандинской области ПОСТАНОВЛЯЕТ:";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экспертиз.".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11 ноября 2014 года № 61/03 "Об установлении водоохранных зон, полос, режима и особых условий их хозяйственного использования на реке Кусак Актогайского района Карагандинской области" (зарегистрировано в Реестре государственной регистрации нормативных правовых актов № 2874, опубликовано 10 января 2015 года в газетах "Орталық Қазақстан" № 2 (21 886) и "Индустриальная Караганда" № 2 (21753), в информационно-правовой системе "Әділет" 5 января 2015 года):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акимат Карагандинской области ПОСТАНОВЛЯЕТ:";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экспертиз.".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11 ноября 2014 года № 61/04 "Об установлении водоохранных зон, полос, режима и особых условий их хозяйственного использования на реке Каргалы и озере Токсымак Карагандинской области" (зарегистрировано в Реестре государственной регистрации нормативных правовых актов № 2875, опубликовано 10 января 2015 года в газетах "Орталық Қазақстан" № 2 (21 886) и "Индустриальная Караганда" № 2 (21 753), в информационно-правовой системе "Әділет" 5 января 2015 года):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акимат Карагандинской области ПОСТАНОВЛЯЕТ:";</w:t>
      </w:r>
    </w:p>
    <w:bookmarkEnd w:id="42"/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экспертиз.".</w:t>
      </w:r>
    </w:p>
    <w:bookmarkEnd w:id="44"/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11 ноября 2014 года № 61/05 "Об установлении водоохранных зон, полос, режима и особых условий их хозяйственного использования на водохранилищах Ботакара, Буденовское, Ошагандинское, Чкаловское, Актастинское, Бидаикское, Клыч, Коммунарское, Комсомольское и Кызылтау Карагандинской области" (зарегистрировано в Реестре государственной регистрации нормативных правовых актов № 2876, опубликовано 10 января 2015 года в газетах "Орталық Қазақстан" № 2 (21 886) и "Индустриальная Караганда" № 2 (21 753), в информационно-правовой системе "Әділет" 5 января 2015 года):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акимат Карагандинской области ПОСТАНОВЛЯЕТ:";</w:t>
      </w:r>
    </w:p>
    <w:bookmarkEnd w:id="46"/>
    <w:bookmarkStart w:name="z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экспертиз.".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