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859f8" w14:textId="88859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 сессии Карагандинского областного маслихата от 12 декабря 2018 года № 356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25 апреля 2019 года № 409. Зарегистрировано Департаментом юстиции Карагандинской области 30 апреля 2019 года № 5307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 сессии Карагандинского областного маслихата от 12 декабря 2018 года №356 "Об областном бюджете на 2019-2021 годы" (зарегистрировано в Реестре государственной регистрации нормативных правовых актов № 5089, опубликовано в газетах "Орталық Қазақстан" от 29 декабря 2018 года № 145 (22596), "Индустриальная Караганда" от 29 декабря 2018 года № 145 (22404), в Эталонном контрольном банке нормативных правовых актов Республики Казахстан в электронном виде 29 декабря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241949970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56244154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1854614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5777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183845425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245836247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8964343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15984300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–7019957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12850620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12850620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15984300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7161058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4027378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Карагандинской области на 2019 год в сумме 751818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Георгиади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 №409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241949970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56244154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22531517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22531517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18345973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18345973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15366664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15286863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371124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183845425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6702629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6702629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177142796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177142796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245 836 247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2 769 830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2 046 285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1 638 852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1 283 997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651 937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180 438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15 329 405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15 218 652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13 065 642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2 148 010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40 663 109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21 061 464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13 773 204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2 263 543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4 594 616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3 870 755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2 693 644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11 916 884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461 750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11 453 045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11 453 045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1 051 597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1 003 549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159 201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6 473 963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6 473 963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4 745 317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9 564 568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2 436 028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2 072 004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1 424 014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4 772 621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4 772 621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4 300 295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13 487 492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8 976 444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6 648 029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816 141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2 364 970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2 328 415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2 095 524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1 026 289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1 017 109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3 336 162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23 479 573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9 263 483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жилых домов и общежитий для переселения жителей из зон обрушения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14 216 090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3 897 332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4 544 066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2 912 940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13 804 467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3 772 524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424 042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2 428 626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6 238 472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6 238 472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5 944 885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2 635 898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592 607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1 123 449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465 563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271 880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2 815 049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415 049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17 172 336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16 231 741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15 971 088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5 089 799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4 529 492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3 085 127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489 623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4 653 975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4 343 008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4 277 084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4 078 148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20 554 794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13 834 050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1 264 037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1 519 579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1 160 987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893 330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8 306 918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6 521 861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6 521 861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1 992 289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4 410 548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19 664 700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2 850 154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1 972 171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16 814 546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14 013 565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751 818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12 760 575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1 468 820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60 932 994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60 932 994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60 932 994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5 560 886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2 422 877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8 964 343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15 984 300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10 167 946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10 167 946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4 949 838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7019957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6962343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-12850620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12850620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 №409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5"/>
        <w:gridCol w:w="3625"/>
      </w:tblGrid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87 228 848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55 322 772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21 089 396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55 322 772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739 348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545 858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1 569 456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15 697 835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12 762 067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2 422 877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10 913 822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1 693 611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8 649 168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2 683 394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должностных окладов сотрудников органов внутренних дел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1 580 190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710 255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4 774 444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2 364 970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679 145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960 605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487 119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2 279 161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9 589 123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5 089 799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3 085 127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1 068 054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гражданским служащим лесного хозяйства и особо охраняемых природных территорий, работающих в сельской местности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5 507 182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5 030 664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603 799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330 321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21 089 396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1 128 225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1 128 225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8 688 154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2 693 411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2 100 560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2 319 183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11 273 017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3 425 653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3 737 180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630 184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 №409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1"/>
        <w:gridCol w:w="3519"/>
      </w:tblGrid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86 605 915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46 045 767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29 600 615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10 959 533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46 045 767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13 721 122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детских дошкольных организациях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403 554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4 203 856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8 299 602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5 357 616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1 287 693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агенствам занятости населения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2 364 970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632 542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941 685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342 494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139 538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3 179 810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1 882 627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поддержку использования возобновляемых источников энергии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первоначального взноса для приобретения кредитного жилья в рамках программы ипотечного жилищного кредитования "7-20-25"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5 816 178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4 410 548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893 330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15 684 624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12 760 575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501 172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2 422 877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1 611 940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29 600 615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14 473 102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5 922 526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454 397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2 984 723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2 760 173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14 438 314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3 897 332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4 544 066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243 843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1 006 270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877 983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1 468 820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10 959 533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