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45cc" w14:textId="1834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29 июля 2015 года № 42/02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16 июля 2019 года № 42/01. Зарегистрировано Департаментом юстиции Карагандинской области 18 июля 2019 года № 5413. Утратило силу постановлением акимата Карагандинской области от 31 января 2020 года № 05/02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31.01.2020 № 05/02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29 июля 2015 года № 42/02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3379, опубликовано в информационно-правовой системе "Әділет" 07 сентября 2015 года, в газетах "Индустриальная Караганда" от 22 августа 2015 года № 119 (21870), "Орталық Қазақстан" от 22 августа 2015 года № 132-133 (22018)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"______" __________2019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42/02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местным исполнительным органом области (далее – услугодатель).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утвержденного приказом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(далее – стандарт) (зарегистрирован в Реестре государственной регистрации нормативных правовых актов за № 11284) либо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заявки на портал в форме электронного документа, удостоверенного электронной цифровой подписью (далее – ЭЦП) услугополучателя,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субсидирования. Результат – принятие заявки путем подписания с использованием ЭЦП соответствующего уведомления;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в течение 1 (одного) рабочего дня после подтверждения принятия заявки и направляет их на подпись руководителю услугодателя. Результат - формирование в информационной системе субсидирования платежных поручений на выплату субсидий и направление их на подпись руководителю услугодателя;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платежные поручения на выплату субсидий. Результат – подписание платежных поручений на выплату субсидий;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финансирования услугодателя после подписания платежных поручений направляет в территориальное подразделение казначейства платежные документы к оплате для перечисления субсидий на счета услугополучателей. Результат - направление в территориальное подразделение казначейства платежных документов к оплате для перечисления субсидий.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финансирования услугодателя.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1 (одного) рабочего дня после подтверждения принятия заявки и направляет их на подпись руководителю услугодателя;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платежные поручения на выплату субсидий;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финансирования услугодателя после подписания платежных поручений направляет в территориальное подразделение казначейства платежные документы к оплате для перечисления субсидий на счета услугополучателей.</w:t>
      </w:r>
    </w:p>
    <w:bookmarkEnd w:id="27"/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заявки на получение субсидий в форме электронного документа, удостоверенного ЭЦП по форме, согласно приложению 2 к стандарту,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указанных в запросе и ИИН/БИН указанных в регистрационном свидетельстве ЭЦП;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Государственную корпорацию "Правительство для граждан" государственная услуга не оказывается.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bookmarkStart w:name="z7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"______" __________2019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42/02</w:t>
            </w:r>
          </w:p>
        </w:tc>
      </w:tr>
    </w:tbl>
    <w:bookmarkStart w:name="z9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50"/>
    <w:bookmarkStart w:name="z9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"/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государственная услуга) оказывается местным исполнительным органом области (далее – услугодатель).</w:t>
      </w:r>
    </w:p>
    <w:bookmarkEnd w:id="52"/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53"/>
    <w:bookmarkStart w:name="z9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54"/>
    <w:bookmarkStart w:name="z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стандарт), утвержденного приказом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за № 11284).</w:t>
      </w:r>
    </w:p>
    <w:bookmarkEnd w:id="55"/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56"/>
    <w:bookmarkStart w:name="z9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7"/>
    <w:bookmarkStart w:name="z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заявки на получение субсидий в форме электронного документа, удостоверенного электронной цифровой подписью (далее – ЭЦП), по форме, согласно приложению 3 к стандарту.</w:t>
      </w:r>
    </w:p>
    <w:bookmarkEnd w:id="58"/>
    <w:bookmarkStart w:name="z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59"/>
    <w:bookmarkStart w:name="z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субсидирования. Результат – принятие заявки путем подписания с использованием ЭЦП соответствующего уведомления;</w:t>
      </w:r>
    </w:p>
    <w:bookmarkEnd w:id="60"/>
    <w:bookmarkStart w:name="z1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в течение 2 (двух) рабочих дней после подтверждения принятия заявки и направляет их на подпись руководителю услугодателя. Результат - формирование в информационной системе субсидирования платежных поручений на выплату субсидий и направление их на подпись руководителю услугодателя;</w:t>
      </w:r>
    </w:p>
    <w:bookmarkEnd w:id="61"/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платежные поручения на выплату субсидий. Результат – подписание платежных поручений на выплату субсидий;</w:t>
      </w:r>
    </w:p>
    <w:bookmarkEnd w:id="62"/>
    <w:bookmarkStart w:name="z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финансирования услугодателя после подписания платежных поручений направляет в территориальное подразделение казначейства платежные документы к оплате для перечисления субсидий на счета услугополучателей. Результат - направление в территориальное подразделение казначейства платежных документов к оплате для перечисления субсидий.</w:t>
      </w:r>
    </w:p>
    <w:bookmarkEnd w:id="63"/>
    <w:bookmarkStart w:name="z10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4"/>
    <w:bookmarkStart w:name="z1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5"/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услугодателя;</w:t>
      </w:r>
    </w:p>
    <w:bookmarkEnd w:id="66"/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7"/>
    <w:bookmarkStart w:name="z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финансирования услугодателя.</w:t>
      </w:r>
    </w:p>
    <w:bookmarkEnd w:id="68"/>
    <w:bookmarkStart w:name="z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9"/>
    <w:bookmarkStart w:name="z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субсидирования;</w:t>
      </w:r>
    </w:p>
    <w:bookmarkEnd w:id="70"/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в течение 2 (двух) рабочих дней после подтверждения принятия заявки и направляет их на подпись руководителю услугодателя;</w:t>
      </w:r>
    </w:p>
    <w:bookmarkEnd w:id="71"/>
    <w:bookmarkStart w:name="z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платежные поручения на выплату субсидий;</w:t>
      </w:r>
    </w:p>
    <w:bookmarkEnd w:id="72"/>
    <w:bookmarkStart w:name="z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финансирования услугодателя после подписания платежных поручений направляет в территориальное подразделение казначейства платежные документы к оплате для перечисления субсидий на счета услугополучателей.</w:t>
      </w:r>
    </w:p>
    <w:bookmarkEnd w:id="73"/>
    <w:bookmarkStart w:name="z11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4"/>
    <w:bookmarkStart w:name="z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75"/>
    <w:bookmarkStart w:name="z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76"/>
    <w:bookmarkStart w:name="z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77"/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78"/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заявки на получение субсидий в форме электронного документа, удостоверенного ЭЦП по форме, согласно приложению 3 к стандарту,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указанных в запросе и ИИН/БИН указанных в регистрационном свидетельстве ЭЦП;</w:t>
      </w:r>
    </w:p>
    <w:bookmarkEnd w:id="81"/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82"/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bookmarkEnd w:id="83"/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</w:p>
    <w:bookmarkEnd w:id="84"/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85"/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Государственную корпорацию "Правительство для граждан" государственная услуга не оказывается.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7"/>
    <w:bookmarkStart w:name="z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предприятий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сельскохозяйственной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для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ее глубокой переработки"</w:t>
            </w:r>
          </w:p>
        </w:tc>
      </w:tr>
    </w:tbl>
    <w:bookmarkStart w:name="z13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89"/>
    <w:bookmarkStart w:name="z13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1"/>
    <w:bookmarkStart w:name="z13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предприятий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сельскохозяйственной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для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ее глубокой переработки"</w:t>
            </w:r>
          </w:p>
        </w:tc>
      </w:tr>
    </w:tbl>
    <w:bookmarkStart w:name="z14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94"/>
    <w:bookmarkStart w:name="z1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