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8f97f" w14:textId="208f9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Карагандинской области от 15 сентября 2015 года № 53/01 "Об утверждении регламентов государственных услуг в области семеноводства"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Карагандинской области от 8 октября 2019 года № 57/04. Зарегистрировано Департаментом юстиции Карагандинской области 14 октября 2019 года № 5500. Утратило силу постановлением акимата Карагандинской области от 31 января 2020 года № 05/02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>акимата Карагандинской области от 31.01.2020 № 05/02 (вводится в действие со дня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15 апреля 2013 года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государственных услугах</w:t>
      </w:r>
      <w:r>
        <w:rPr>
          <w:rFonts w:ascii="Times New Roman"/>
          <w:b w:val="false"/>
          <w:i w:val="false"/>
          <w:color w:val="000000"/>
          <w:sz w:val="28"/>
        </w:rPr>
        <w:t>", от 6 апреля 2016 года "</w:t>
      </w:r>
      <w:r>
        <w:rPr>
          <w:rFonts w:ascii="Times New Roman"/>
          <w:b w:val="false"/>
          <w:i w:val="false"/>
          <w:color w:val="000000"/>
          <w:sz w:val="28"/>
        </w:rPr>
        <w:t>О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>" акимат Карагандинской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Карагандинской области от 15 сентября 2015 года № 53/01 "Об утверждении регламентов государственных услуг в области семеноводства" (зарегистрировано в реестре государственной регистрации нормативных правовых актов за № 3445, опубликовано в информационно-правовой системе "Әділет" 23 октября 2015 года, в газетах "Индустриальная Караганда" от 31 октября 2015 года № 153-154 (21904-21905), "Орталық Қазақстан" от 31 октября 2015 года № 177-178 (22062)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"Аттестация производителей оригинальных, элитных семян, семян первой, второй и третьей репродукций и реализаторов семян", утвержденный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области.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Карагандинской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"______" __________2019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сентября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53/01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"Аттестация производителей оригинальных, элитных семян, семян первой, второй и третьей репродукций и реализаторов семян"</w:t>
      </w:r>
    </w:p>
    <w:bookmarkEnd w:id="4"/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"Аттестация производителей оригинальных, элитных семян, семян первой, второй и третьей репродукций и реализаторов семян" (далее – государственная услуга) оказывается местным исполнительным органом области (далее – услугодатель).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 веб-портал "электронного правительства" www.egov.kz (далее – ПЭП).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(частично автоматизированная).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– свидетельство об аттестации или мотивированный отказ по основаниям,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"Аттестация производителей оригинальных, элитных семян, семян первой, второй и третьей репродукций и реализаторов семян", утвержденного приказом Министра сельского хозяйства Республики Казахстан от 6 мая 2015 года № 4-2/416 "Об утверждении стандартов государственных услуг в области семеноводства" (далее – стандарт) (зарегистрирован в Реестре государственной регистрации нормативных правовых актов за № 11777).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- электронная.</w:t>
      </w:r>
    </w:p>
    <w:bookmarkEnd w:id="10"/>
    <w:bookmarkStart w:name="z2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предоставление услугополучателем на портал необходимых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ее выполнения: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специалист канцелярии услугодателя в течение 15 (пятнадцати) минут осуществляет регистрацию поступивших через ПЭП документов от услугополучателя.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направление документов на рассмотрение руководителю услугодателя;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в течение 15 (пятнадцати) минут рассматривает документы и определяет ответственного специалиста услугодателя.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направление документов ответственному специалисту услугодателя;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специалист услугодателя в течение 15 (пятнадцати) минут представляет документы на рассмотрение аттестационной комиссии.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представление документов на рассмотрение аттестационной комиссии;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аттестационная комиссия со дня представления документов в течение 5 (пяти) рабочих дней проверяет полноту представленных сведений и с выездом на место проводит обследование услугополучателя на предмет соответствия требованиям,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аттестации производителей оригинальных и элитных семян, семян первой, второй и третьей репродукций, реализаторов семян, утвержденных приказом исполняющего обязанности Министра сельского хозяйства Республики Казахстан от 27 марта 2015 года № 4-2/266 "Об утверждении Правил аттестации производителей оригинальных и элитных семян, семян первой, второй и третьей репродукций, реализаторов семян" (далее–правила) (зарегистрирован в Реестре государственной регистрации нормативных правовых актов за № 11773).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услугополучателем неполных сведений услугодатель дает мотивированный отказ в дальнейшем рассмотрении заявления.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мотивированный отказ в дальнейшем рассмотрении заявления либо выезд на место для проведения обследования услугополучателя на предмет соответствия требованиям;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по результатам обследования услугополучателя аттестационной комиссией в течение 1 (одного) рабочего дня составляется акт обследования на соответствие требованиям, предъявляемым к производителям оригинальных семян, элитно-семеноводческим хозяйствам, семеноводческим хозяйствам, реализаторам семян (далее – акт обследования),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 двух экземплярах. Один экземпляр остается у аттестационной комиссии, второй выдается услугополучателю.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составление акта обследования услугополучателя;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аттестационная комиссия по итогам рассмотрения акта обследования в течение 2 (двух) рабочих дней принимает решение о выдаче свидетельства об аттестации либо об отказе в выдаче свидетельства об аттестации, которое оформляется протоколом и подписывается всеми членами аттестационной комиссии.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принятие решения о выдаче свидетельства об аттестации либо об отказе в выдаче свидетельства об аттестации;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ответственный специалист услугодателя на основании решения комиссии о выдаче свидетельства об аттестации в течение 1 (одного) рабочего дня в "личный кабинет" услуполучателя направляет свидетельство об аттестации в форме электронного документа, удостоверенного электронной цифровой подписью (далее – ЭЦП) уполномоченного лица услугодателя.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направление свидетельства об аттестации в "личный кабинет" услуполучателя.</w:t>
      </w:r>
    </w:p>
    <w:bookmarkEnd w:id="28"/>
    <w:bookmarkStart w:name="z38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специалист канцелярии услугодателя;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специалист услугодателя;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аттестационная комиссия.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специалист канцелярии услугодателя в течение 15 (пятнадцати) минут осуществляет регистрацию поступивших через ПЭП документов от услугополучателя;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в течение 15 (пятнадцати) минут рассматривает документы и определяет ответственного специалиста услугодателя;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специалист услугодателя в течение 15 (пятнадцати) минут представляет документы на рассмотрение аттестационной комиссии;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аттестационная комиссия со дня представления документов в течение 5 (пяти) рабочих дней проверяет полноту представленных сведений и с выездом на место проводит обследование услугополучателя на предмет соответствия требованиям, указанным в приложении 2 к правилам.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услугополучателем неполных сведений услугодатель дает мотивированный отказ в дальнейшем рассмотрении заявления;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по результатам обследования услугополучателя аттестационной комиссией в течение 1 (одного) рабочего дня составляется акт обследования,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 двух экземплярах. Один экземпляр остается у аттестационной комиссии, второй выдается услугополучателю;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аттестационная комиссия по итогам рассмотрения акта обследования в течение 2 (двух) рабочих дней принимает решение о выдаче свидетельства об аттестации либо об отказе в выдаче свидетельства об аттестации, которое оформляется протоколом и подписывается всеми членами аттестационной комиссии;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ответственный специалист услугодателя на основании решения комиссии о выдаче свидетельства об аттестации в течение 1 (одного) рабочего дня в "личный кабинет" услуполучателя направляет свидетельство об аттестации в форме электронного документа, подписанного ЭЦП уполномоченного лица услугодателя.</w:t>
      </w:r>
    </w:p>
    <w:bookmarkEnd w:id="43"/>
    <w:bookmarkStart w:name="z53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порядка обращения и последовательности процедур (действий) услугодателя и услугополучателя при оказании государственных услуг через портал: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на портале с помощью индивидуального идентификационного номера (далее – ИИН) и бизнес-идентификационного номера (далее – БИН), а также пароля (осуществляется для незарегистрированных услугополучателей на портале);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– процесс ввода услугополучателем ИИН/БИН и пароля (процесс авторизации) на портале для получения услуги;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портале подлинности данных о зарегистрированном услугополучателе через ИИН/БИН и пароль;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порталом сообщения об отказе в авторизации в связи с имеющимися нарушениями в данных услугополучателя;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процесс 3 – выбор услугополучателем государственной услуги,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 к форме запроса документов в форме электронного документа, удостоверенного ЭЦП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а также выбор услугополучателем регистрационного свидетельства электронной цифровой подписи (далее – ЭЦП) для удостоверения (подписания) запроса;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между ИИН/БИН указанных в запросе и ИИН/БИН указанных в регистрационном свидетельстве ЭЦП;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процесс 4 – формирование сообщения об отказе в запрашиваемой услуге в связи с неподтверждением подлинности ЭЦП услугополучателя;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5 – направление электронного документа (запроса услугополучателя) удостоверенного (подписанного) ЭЦП услугополучателя через шлюз "электронного правительства" (далее – ШЭП) в автоматизированном рабочем месте региональный шлюз "электронного правительства" (далее – АРМ РШЭП) для обработки запроса услугодателем;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условие 3 – проверка услугодателем соответствия приложенных услугополучателем документов;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процесс 6 – получение услугополучателем результата услуги (уведомление в форме электронного документа) сформированный порталом. Электронный документ формируется с использованием ЭЦП уполномоченного лица услугодателя.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Через Государственную корпорацию "Правительство для граждан" государственная услуга не оказывается.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Функциональные взаимодействия информационных систем, задействованных при оказании государственной услуги через портал приведены в диаграмме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5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"Аттестация производителей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оригинальных, элитных семян,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семян первой, второй и третьей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репродукций и реализаторов семян"</w:t>
            </w:r>
          </w:p>
        </w:tc>
      </w:tr>
    </w:tbl>
    <w:bookmarkStart w:name="z69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 задействованных в оказании государственной услуги через портал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0"/>
    <w:p>
      <w:pPr>
        <w:spacing w:after="0"/>
        <w:ind w:left="0"/>
        <w:jc w:val="both"/>
      </w:pPr>
      <w:r>
        <w:drawing>
          <wp:inline distT="0" distB="0" distL="0" distR="0">
            <wp:extent cx="7810500" cy="3378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37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1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2"/>
    <w:p>
      <w:pPr>
        <w:spacing w:after="0"/>
        <w:ind w:left="0"/>
        <w:jc w:val="both"/>
      </w:pPr>
      <w:r>
        <w:drawing>
          <wp:inline distT="0" distB="0" distL="0" distR="0">
            <wp:extent cx="7810500" cy="289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6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"Аттестация производителей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оригинальных, элитных семян,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семян первой, второй и третьей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репродукций и реализаторов семян"</w:t>
            </w:r>
          </w:p>
        </w:tc>
      </w:tr>
    </w:tbl>
    <w:bookmarkStart w:name="z75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</w:p>
    <w:bookmarkEnd w:id="64"/>
    <w:bookmarkStart w:name="z7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5"/>
    <w:p>
      <w:pPr>
        <w:spacing w:after="0"/>
        <w:ind w:left="0"/>
        <w:jc w:val="both"/>
      </w:pPr>
      <w:r>
        <w:drawing>
          <wp:inline distT="0" distB="0" distL="0" distR="0">
            <wp:extent cx="7810500" cy="3784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78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7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66"/>
    <w:bookmarkStart w:name="z7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7"/>
    <w:p>
      <w:pPr>
        <w:spacing w:after="0"/>
        <w:ind w:left="0"/>
        <w:jc w:val="both"/>
      </w:pPr>
      <w:r>
        <w:drawing>
          <wp:inline distT="0" distB="0" distL="0" distR="0">
            <wp:extent cx="7670800" cy="2260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70800" cy="226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