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9b03d" w14:textId="7f9b0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XLI сессии Карагандинского областного маслихата от 6 января 2016 года № 474 "Об утверждении Положения о государственном учреждении "Ревизионная комиссия по Карагандинской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28 ноября 2019 года № 468. Зарегистрировано Департаментом юстиции Карагандинской области 4 декабря 2019 года № 5551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XLI сессии Карагандинского областного маслихата от 6 января 2016 года №474 "Об утверждении Положения о государственном учреждении "Ревизионная комиссия по Карагандинской области" (зарегистрировано в Реестре государственной регистрации нормативных правовых актов № 3639, опубликовано в информационно-правовой системе "Әділет" 2 февраля 2016 года, в газетах "Индустриальная Караганда" от 28 января 2016 года № 11-12 (21956-21957) и "Орталық Қазақстан" от 28 января 2016 года № 18-19 (22 124)).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Мухамеджанов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