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a6d6" w14:textId="b52a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15 мая 2019 года № 24/06. Зарегистрировано Департаментом юстиции Карагандинской области 17 мая 2019 года № 5345. Утратило силу постановлением акимата города Караганды от 5 февраля 2020 года № 08/01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Караганды от 05.02.2020 № 08/01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Караганды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13 октября 2017 года № 45/04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№ 4425, опубликовано в газетах "Индустриальная Караганда" от 9 ноября 2017 года № 126 (22239) и "Орталық Қазақстан" от 9 ноября 2017 года № 125 (22432), в Эталонном контрольном банке нормативных правовых актов Республики Казахстан в электронном виде 9 ноября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Караганды Любарскую И.Ю.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1762"/>
        <w:gridCol w:w="1281"/>
        <w:gridCol w:w="1059"/>
        <w:gridCol w:w="1281"/>
        <w:gridCol w:w="1281"/>
        <w:gridCol w:w="1281"/>
        <w:gridCol w:w="1282"/>
        <w:gridCol w:w="1282"/>
        <w:gridCol w:w="1282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ясли-сад, дошкольный мини-центр (обычная группа)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ясли- сад, дошкольный мини-центр (инклюзивная группа)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ясли-сад, дошкольный мини-центр (коррекционная группа)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