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261d" w14:textId="5c82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ХХI сессии Карагандинского городского маслихата от 22 декабря 2017 года № 249 "Об утверждении норм образования и накопления коммунальных отходов по городу Караганде"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28 ноября 2019 года № 459. Зарегистрировано Департаментом юстиции Карагандинской области 10 декабря 2019 года № 5580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ХХI сессии Карагандинского городского маслихата от 22 декабря 2017 года № 249 "Об утверждении норм образования и накопления коммунальных отходов по городу Караганде" (зарегистрировано в Реестре государственной регистрации нормативных правовых актов за № 4513, опубликовано в Эталонном контрольном банке нормативных правовых актов Республики Казахстан в электронном виде от 8 января 2018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Буранкулова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Карагандинского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ХLIII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ноября 2019 года № 459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XХI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 № 249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Караганде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3963"/>
        <w:gridCol w:w="2685"/>
        <w:gridCol w:w="4234"/>
      </w:tblGrid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1,76/2,26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интернаты, детские дома, дома престарелых и тому подобные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сберегательные банки, отделения связи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по проекту 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