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c7a75" w14:textId="8ec7a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Жезказган Карагандинской области от 26 ноября 2019 года № 37/01. Зарегистрировано Департаментом юстиции Карагандинской области 29 ноября 2019 года № 5544. Утратило силу постановлением акимата города Жезказган области Ұлытау от 14 ноября 2023 года № 38/02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cилу постановлением акимата города Жезказган области Ұлытау от 14.11.2023 </w:t>
      </w:r>
      <w:r>
        <w:rPr>
          <w:rFonts w:ascii="Times New Roman"/>
          <w:b w:val="false"/>
          <w:i w:val="false"/>
          <w:color w:val="ff0000"/>
          <w:sz w:val="28"/>
        </w:rPr>
        <w:t>№ 38/02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пунктами 6), 9)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13 июня 2016 года № 498 "Об утверждении правил квотирования рабочих мест для инвалидов" (зарегистрирован в Министерстве юстиции Республики Казахстан за № 14010) акимат города Жезказган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Организациям независимо от организационно-правовой формы и формы собственности установить квоту рабочих мест: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для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 в размере одного процента от списочной численности работников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для трудоустройства инвалидов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Жезказган от 21 августа 2017 года №19/03 "Об установлении квоты рабочих мест" (зарегистрировано в Реестре государственной регистрации нормативных правовых актов за № 4349, опубликовано в газете "Жезказганский вестник" от 28 сентября 2017 года № 38 (193), в газете "Сарыарқа" от 28 сентября 2017 года № 38 (8051), в Эталонном контрольном банке нормативных правовых актов Республики Казахстан в электронном виде от 22 сентября 2017 года).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Жезказган.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Жезказган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Бегимов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Жезказган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"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/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Квоты рабочих мест для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(% от списочной численности работников)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для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"Медико-социальное учреждение престарелых и инвалидов города Жезказган Карагандинской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средняя школа №1 отдела образования города Жезказгана"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"Опорная школа-интернат (ресурсный центр) №9 отдела образования города Жезказгана"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Жезказган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"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/</w:t>
            </w:r>
          </w:p>
        </w:tc>
      </w:tr>
    </w:tbl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Квоты рабочих мест для трудоустройства инвалидов без учета рабочих мест на тяжелых работах, работах с вредными, опасными условиями труда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(% от списочной численности работников)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для трудоустройства инвалидов без учета рабочих мест на тяжелых работах, работах с вредными, опасными условиями труда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"Жезказганский политехнический колледж Управления Образования Карагандинской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казенное предприятие "Ясли-сад №7 "Айгөлек" отдела образования города Жезказгана"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№1 "Көктем" отдела образования города Жезказгана"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"Общеобразовательная средняя школа №11 отдела образования города Жезказгана"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ТОО "Қорғау қызметі"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