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90e5" w14:textId="7199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Темиртау от 12 января 2017 года № 2/2 "Об определении для заказчиков единого организатора государственных закупок и перечня работ и услуг, по которым организация и проведение государственных закупок выполняется единым организатором"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7 марта 2019 года № 11/3. Зарегистрировано Департаментом юстиции Карагандинской области 13 марта 2019 года № 5230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12 января 2017 года № 2/2 "Об определении для заказчиков единого организатора государственных закупок и перечня работ и услуг, по которым организация и проведение государственных закупок выполняется единым организатором" (зарегистрировано в государственном Реестре нормативных правовых актов под № 4120, опубликовано в Эталонном контрольном банке нормативных правовых актов Республики Казахстан в электронном виде 27 января 2017 года, в газете "Стальная гвардия" от 9 февраля 2017 года № 2 (16)).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Темиртау Спабекова Галымжана Оспановича.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марта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