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913a6" w14:textId="fc913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34 сессии Темиртауского городского маслихата от 24 декабря 2018 года № 34/4 "О городском бюджете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Темиртауского городского маслихата Карагандинской области от 2 сентября 2019 года № 43/4. Зарегистрировано Департаментом юстиции Карагандинской области 13 сентября 2019 года № 5473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XXIX сессии Карагандинского областного маслихата от 8 августа 2019 года № 437 "О внесении изменений в решение XX сессии Карагандинского областного маслихата от 12 декабря 2018 года № 356 "Об областном бюджете на 2019-2021 годы",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34 сессии Темиртауского городского маслихата от 24 декабря 2018 года № 34/4 "О городском бюджете на 2019-2021 годы" (зарегистрировано в Реестре государственной регистрации нормативных правовых актов за № 5097, опубликовано в газете "Семья" от 25 января 2019 года №1, опубликовано в Эталонном контрольном банке нормативных правовых актов Республики Казахстан в электронном виде 4 января 2019 года),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19 145 602 тысяч тенге, в том числе по: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12 270 379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37 537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123 242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6 714 444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19 818 316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минус 257 536 тысяч тенге, в том числе: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- 257 536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минус 6 068 тысяч тенге, в том числе: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6 068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409 110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409 110 тысяч тенге: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- 666 646 тысяч тенге.";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1-1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Предусмотреть в городском бюджете на 2019 год возврат неиспользованных (недоиспользованных) целевых трансфертов в сумме 51 283 тысяч тенге.";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резерв местного исполнительного органа города Темиртау на 2019 год в сумме 248 329 тысяч тенге.".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2019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Ломакин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___ сессии Темиртауского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" сентября 2019 года № 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34 сессии Темиртауского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декабря 2018 года № 34/4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2019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19145602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12270379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5496333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5496333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3661657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3661657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2674585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1485313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682290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506922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195755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637"/>
        <w:gridCol w:w="1055"/>
        <w:gridCol w:w="3989"/>
        <w:gridCol w:w="45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123242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13723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13723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109519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83128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6714444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6714443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6714443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5"/>
        <w:gridCol w:w="621"/>
        <w:gridCol w:w="1311"/>
        <w:gridCol w:w="1311"/>
        <w:gridCol w:w="5059"/>
        <w:gridCol w:w="30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19818316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638306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203025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25329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177696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176789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оценки имущества в целях налогообложения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392377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57845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57845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639"/>
        <w:gridCol w:w="1348"/>
        <w:gridCol w:w="1349"/>
        <w:gridCol w:w="5204"/>
        <w:gridCol w:w="27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124291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85019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50427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50427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65996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61221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61221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61221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61221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9188173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2098944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2098944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2098944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5968636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5968636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5651741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613"/>
        <w:gridCol w:w="1293"/>
        <w:gridCol w:w="1293"/>
        <w:gridCol w:w="5496"/>
        <w:gridCol w:w="26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316895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Техническое и профессиональное, послесреднее образование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профессионального обучения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1086249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1086249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383318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 - сирот), и ребенка (детей), оставшегося без попечения родителей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524761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2170931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673067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647889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647889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1325164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1300377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2"/>
        <w:gridCol w:w="658"/>
        <w:gridCol w:w="1389"/>
        <w:gridCol w:w="1389"/>
        <w:gridCol w:w="4992"/>
        <w:gridCol w:w="28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89327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237245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центров занятости населения 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58495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24787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органов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24787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172700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172700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47006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76945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36092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2879279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Жилищное хозяйство 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2026954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2026954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8266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1049495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 и (или) строительство, реконструкция жилья коммунального жилищного фонда 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665193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304000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269653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731"/>
        <w:gridCol w:w="1542"/>
        <w:gridCol w:w="1542"/>
        <w:gridCol w:w="4593"/>
        <w:gridCol w:w="27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системы водоснабжения и водоотведения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237265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582672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582672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206454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63259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310126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904794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168314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148402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124077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264057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193096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679"/>
        <w:gridCol w:w="1431"/>
        <w:gridCol w:w="1431"/>
        <w:gridCol w:w="5146"/>
        <w:gridCol w:w="25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180581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70961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27154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43807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258685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237251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237251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237251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21434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21434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21434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27481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27481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27481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18736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7"/>
        <w:gridCol w:w="578"/>
        <w:gridCol w:w="1219"/>
        <w:gridCol w:w="1219"/>
        <w:gridCol w:w="5885"/>
        <w:gridCol w:w="25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2180178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2024688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2024688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695949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1326808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коммуникаций 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155490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155490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155490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619190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619190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269190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248329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"/>
        <w:gridCol w:w="792"/>
        <w:gridCol w:w="1670"/>
        <w:gridCol w:w="1670"/>
        <w:gridCol w:w="3658"/>
        <w:gridCol w:w="32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822746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822746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822746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613341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158122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-257536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966"/>
        <w:gridCol w:w="1266"/>
        <w:gridCol w:w="3028"/>
        <w:gridCol w:w="47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257536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257536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1"/>
        <w:gridCol w:w="1161"/>
        <w:gridCol w:w="1161"/>
        <w:gridCol w:w="1161"/>
        <w:gridCol w:w="4136"/>
        <w:gridCol w:w="35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-6068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7"/>
        <w:gridCol w:w="2293"/>
        <w:gridCol w:w="1477"/>
        <w:gridCol w:w="3121"/>
        <w:gridCol w:w="39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6068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6068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102"/>
        <w:gridCol w:w="1102"/>
        <w:gridCol w:w="4432"/>
        <w:gridCol w:w="45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-409110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6"/>
        <w:gridCol w:w="900"/>
        <w:gridCol w:w="1897"/>
        <w:gridCol w:w="1897"/>
        <w:gridCol w:w="2817"/>
        <w:gridCol w:w="33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257536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257536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257536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1528"/>
        <w:gridCol w:w="1529"/>
        <w:gridCol w:w="1954"/>
        <w:gridCol w:w="57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666646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___ сессии Темиртауского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" сентября 2019 года № 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34 сессии Темиртауского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декабря 2018 года № 34/4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выделенные из вышестоящих бюджетов городу Темиртау на 2019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5"/>
        <w:gridCol w:w="8012"/>
        <w:gridCol w:w="3483"/>
      </w:tblGrid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5690995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Текущие 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3943512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3324451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учителей и педагогов - психологов организаций начального, основного и общего среднего образования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686452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апробирование подушевого финансирования организаций среднего образования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189391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1003846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административных государственных служащих 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компенсацию потерь нижестоящих бюджетов в связи с изменением законодательства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338276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адресной социальной помощи нового формата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579183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труда, в рамках Программы развития продуктивной занятости и массового предпринимательства, всего, в том числе: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220935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молодежную практику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 идей, в том числе молодежь категории NEET, члены малообеспеченных многодетных семей, малообеспеченные трудоспособные инвалиды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бизнес-идей для молодежи, членам малообеспеченных и многодетных семей, трудоспособным инвалидам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дополнительного охвата краткосрочным профессиональным обучением 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7"/>
        <w:gridCol w:w="8940"/>
        <w:gridCol w:w="2473"/>
      </w:tblGrid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 в Республике Казахстан на 2012 – 2018 годы, всего, в том числе: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76945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услуг специалиста жестового языка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7083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норм обеспечения инвалидов обязательными гигиеническими средствами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42864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перечня технических вспомогательных (компенсаторных) средств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26768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детей инвалидов катетерами одноразового использования с диагнозом SPINO BIFIDO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 для малообеспеченных многодетных семей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619061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цифровой образовательной инфраструктуры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12204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материально-технической базы и проведение ремонтов объектов образования, всего, в том числе: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75962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образования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75962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ремонтных работ автомобильных дорог районного значения (улиц города) и улиц населенных пунктов (ул.Коммунаров)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203486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54706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рабочих кадров по востребованным на рынке труда профессиям и навыкам, в рамках Программы развития продуктивной занятости и массового предпринимательства на 2017-2021 годы "Енбек", всего, в том числе: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176545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краткосрочное профессиональное обучение рабочих кадров по востребованным на рынке труда профессиям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175583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аутсорсинг услуг частным агентствам занятости населения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на проведение санитарного убоя, больных сельскохозяйственных животных, особо опасными инфекционными заболеваниями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на проведение санитарного убоя, больных сельскохозяйственных животных, особо опасными инфекционными заболеваниями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 для малообеспеченных многодетных семей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1747483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многоквартирного жилого дома №1 на 9-мкр-не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356637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республиканского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327312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строительство жилья для социально уязвимых слоев населения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246702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жилья для малообеспеченных многодетных семей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80610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6"/>
        <w:gridCol w:w="7925"/>
        <w:gridCol w:w="3099"/>
      </w:tblGrid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ИКИ к многоквартирным жилым домам на 9-ом микрорайоне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319389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республиканского бюджета 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305542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13847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ИКИ к индивидуальным жилым домам на 10-11 микрорайоне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721457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республиканского бюджета 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721457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узла нейтрализации и очистки производственных сточных вод в западной промышленной зоне города Темиртау Карагандинской области производительностью 10 000 м3/сутки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350000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республиканского бюджета 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350000</w:t>
            </w:r>
          </w:p>
        </w:tc>
      </w:tr>
    </w:tbl>
    <w:bookmarkStart w:name="z3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городского бюджета на компенсацию потерь вышестоящего бюджета на 2019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7782"/>
        <w:gridCol w:w="3571"/>
      </w:tblGrid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из городского бюджета на компенсацию потерь вышестоящего бюджета, всего, в том числе: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613341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 срока ввода обязательных пенсионных взносов работодателя с 2018 года на 2020 год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485291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уменьшение ставок по отчислениям работодателей на обязательное социальное медицинское страхование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___ сессии Темиртауского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" сентября 2019 года № 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 Темиртауского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декабря 2018 года № 34/4</w:t>
            </w:r>
          </w:p>
        </w:tc>
      </w:tr>
    </w:tbl>
    <w:bookmarkStart w:name="z3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трансферты, выделенные из бюджета города Темиртау, бюджету поселка Актау на 2019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9"/>
        <w:gridCol w:w="586"/>
        <w:gridCol w:w="1235"/>
        <w:gridCol w:w="1398"/>
        <w:gridCol w:w="5963"/>
        <w:gridCol w:w="220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числе: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115180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115180 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 (приобретение автомобиля)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105880 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20861 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026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19420 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611 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769"/>
        <w:gridCol w:w="1621"/>
        <w:gridCol w:w="1621"/>
        <w:gridCol w:w="5046"/>
        <w:gridCol w:w="24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85019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 всего, по направлениям всего, в том числе: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85019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