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ee969" w14:textId="f4ee9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2 сессии Темиртауского городского маслихата от 19 апреля 2016 года № 2/5 "Об утверждении норм образования и накопления коммунальных отходов по городу Темиртау"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17 октября 2019 года № 44/4. Зарегистрировано Департаментом юстиции Карагандинской области 30 октября 2019 года № 5516. Утратило силу решением Темиртауского городского маслихата Карагандинской области от 14 апреля 2023 года № 2/4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Темиртауского городского маслихата Карагандинской области от 14.04.2023 </w:t>
      </w:r>
      <w:r>
        <w:rPr>
          <w:rFonts w:ascii="Times New Roman"/>
          <w:b w:val="false"/>
          <w:i w:val="false"/>
          <w:color w:val="ff0000"/>
          <w:sz w:val="28"/>
        </w:rPr>
        <w:t>№ 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Темиртауский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 сессии Темиртауского городского маслихата от 19 апреля 2016 года № 2/5 "Об утверждении норм образования и накопления коммунальных отходов по городу Темиртау" (зарегистрировано в Реестре государственной регистрации нормативных правовых актов за № 3799, опубликовано в газете "Стальная гвардия" от 31 мая 2016 года № 3, опубликовано в информационно-правовой системе "Әділет" 16 июня 2016 года),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Ныгметов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"17" октября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2/5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городу Темиртау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накопления коммунальных отходов в кубических метрах на 1 расчетную единицу в год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Благоустроенные домовладения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Неблагоустроенные домовладения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Учреждения, организации, офисы, сбербанки, отделения связи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автозаправочные станции,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организующие массовые мероприятия на территории города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