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da1c4" w14:textId="4eda1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Каражал от 13 января 2017 года № 1 "Об утверждении перечня работ, услуг, по которым организация и проведение государственных закупок осуществляется единым организатором"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Каражал Карагандинской области от 15 мая 2019 года № 53. Зарегистрировано Департаментом юстиции Карагандинской области 16 мая 2019 года № 5341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акимат города Каражал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Каражал от 13 января 2017 года № 1 "Об утверждении перечня работ, услуг, по которым организация и проведение государственных закупок осуществляется единым организатором" (зарегистрированное в Реестре государственной регистрации нормативных правовых актов за № 4137, опубликованное 16 февраля 2017 года в эталонном контрольном банке нормативных правовых актов Республики Казахстан в электронном виде, в газете "Қазыналы өңір" от 15 февраля 2017 года № 7).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Каражал Т. Ерденова.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Каражал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