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fb871" w14:textId="e4fb8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ХХІХ сессии Каражалского городского маслихата от 25 декабря 2018 года № 250 "О бюджете города Каражал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Каражалского городского маслихата Карагандинской области от 17 мая 2019 года № 289. Зарегистрировано Департаментом юстиции Карагандинской области 22 мая 2019 года № 5356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ХХІХ сессии Каражалского городского маслихата от 25 декабря 2018 года № 250 "О бюджете города Каражал на 2019-2021 годы" (зарегистрировано в реестре государственной регистрации нормативных правовых актов за номером 5142, опубликовано в газете "Қазыналы өңір" 19 января 2019 № 3 (938), в Эталонном контрольном банке нормативных правовых актов Республики Казахстан в электронном виде 22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3 621 131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960 484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16 118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11 045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2 633 484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3 719 602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28 000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28 000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70 471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70 471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25 000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95 471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1188"/>
        <w:gridCol w:w="1188"/>
        <w:gridCol w:w="5737"/>
        <w:gridCol w:w="2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3719602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1606031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1264378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1203713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266814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126241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799339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141251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43143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143583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110575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  <w:bookmarkEnd w:id="24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318742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88192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6"/>
        <w:gridCol w:w="4074"/>
      </w:tblGrid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939642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230992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217563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402379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256820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242320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выделение государственных грантов на реализацию новых бизнес-идей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дома, расположенного по адресу: город Каражал, улица Абая, дом 3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дома, расположенного по адресу: город Каражал, улица Абая, дом 3 (без наружных инженерных сетей и благоустройства)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 Каражал, 2 очередь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6"/>
        <w:gridCol w:w="4074"/>
      </w:tblGrid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939642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697138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489426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138755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158279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184812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170312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Укрепление материально-технической базы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выделение государственных грантов на реализацию новых бизнес-идей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22942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образования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142504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дома, расположенного по адресу: город Каражал, улица Абая, дом 3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дома, расположенного по адресу: город Каражал, улица Абая, дом 3 (без наружных инженерных сетей и благоустройства)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116486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 Каражал, 2 очередь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11"/>
        <w:gridCol w:w="1288"/>
        <w:gridCol w:w="1288"/>
        <w:gridCol w:w="1288"/>
        <w:gridCol w:w="4911"/>
        <w:gridCol w:w="19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2019 год, финансируемые через аппарат акима поселка Шалгинск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15337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289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 250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2019 год с разделением на бюджетные программы, направленные на реализацию бюджетных инвестиционных проектов (программ)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561"/>
        <w:gridCol w:w="1182"/>
        <w:gridCol w:w="1182"/>
        <w:gridCol w:w="1183"/>
        <w:gridCol w:w="5207"/>
        <w:gridCol w:w="21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кровли здания средней общеобразовательной школы № 6, расположенного по адресу: Карагандинская область, город Каражал, микрорайон Актай, улица Атасуйская (без наружных инженерных сетей)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объекту: "Строительство пристройки к средней общеобразовательной школе № 1 в городе Каражал"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наружных инженерных сетей и благоустройство территории жилого дома, расположенного по адресу: город Каражал, улица Абая, дом 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проекту: Реконструкция наружный сетей и благоустройство территории жилого дома по адресу: город Каражал, 25 квартал, дом 4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проекту: Реконструкция наружный сетей и благоустройство территории жилого дома по адресу: город Каражал, улица Абая, дом 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211882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объекту: "Реконструкция дома по адресу: город Каражал, 25 квартал, дом 4"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 сметной документации по объекту: "Реконструкция жилого дома по адресу: город Каражал, улица Абая, дом 5"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дома, расположенного по адресу: город Каражал, улица Абая, дом 3 (без наружных инженерных сетей и благоустройства)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жилого дома по адресу: город Каражал, улица Абая, дом 5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канализационных сетей города Каражал, 2 очередь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подвод водопроводных сетей до границ потребителей город Каражал, 4 очередь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по проекту: "На реконструкцию канализационных сетей поселка Жайрем, 2 очередь"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проекту: "Благоустройство сквера перед городской библиотекой в городе Каражал"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проекту: "Строительство входной арки в город Каражал"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 сметной документации по объекту: "Реконструкция стадиона "Горняк" в городе Каражал"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