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23b9" w14:textId="8cf2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городу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18 февраля 2019 года № 08/01. Зарегистрировано Департаментом юстиции Карагандинской области 22 февраля 2019 года № 5201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Сарани на 2019 год, финансируемых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Оспанова Ералы Сериковича.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в дошкольных организациях образования города Сарани на 2019 год, финансируемых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552"/>
        <w:gridCol w:w="994"/>
        <w:gridCol w:w="1513"/>
        <w:gridCol w:w="1514"/>
        <w:gridCol w:w="2997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в месяц (тенге) 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в дошкольных организациях образования в месяц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"Колокольчик"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5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"Малыш"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6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7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казенное предприятие "Ясли-сад "Колобок"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8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казенное предприятие "Ясли-сад "Аленушка"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9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"Балғын"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лет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казенное предприятие "Ясли-сад "Сәуле"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11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"Бахыт"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лет 8900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 № 16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9000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школа-интернат № 7 акимата города Сарани, государственного учреждения "Отдел образования города Сарани"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9000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"РЫСТЫ GROUP" Дошкольный мини-центр с полным днем пребывания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