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7ae3" w14:textId="d557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32 сессии Саранского городского маслихата от 21 декабря 2018 года № 352 "О бюджете поселка Актас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36 сессии Саранского городского маслихата Карагандинской области от 15 мая 2019 года № 407. Зарегистрировано Департаментом юстиции Карагандинской области 27 мая 2019 года № 5363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Саранского городского маслихата от 21 декабря 2018 года № 352 "О бюджете поселка Актас на 2019-2021 годы" (зарегистрировано в Реестре государственной регистрации нормативных правовых актов за № 5091, опубликовано в газете "Саран газеті" от 28 декабря 2018 года № 104, опубликовано в Эталонном контрольном банке нормативных правовых актов Республики Казахстан в электронном виде 8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Актас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соответственно, в том числе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288 915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18 039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270 576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291 506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2591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2591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2591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Ахмадуллин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 № 407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352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8"/>
        <w:gridCol w:w="5552"/>
      </w:tblGrid>
      <w:tr>
        <w:trPr>
          <w:trHeight w:val="30" w:hRule="atLeast"/>
        </w:trPr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- 2591</w:t>
            </w:r>
          </w:p>
        </w:tc>
      </w:tr>
      <w:tr>
        <w:trPr>
          <w:trHeight w:val="30" w:hRule="atLeast"/>
        </w:trPr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 № 407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352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вышестоящего бюджета поселку Актас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5"/>
        <w:gridCol w:w="3375"/>
      </w:tblGrid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(тыс.тенге)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