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4aee" w14:textId="9674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в Товариществе с ограниченной ответственностью Комплекс школа-ясли-сад "Бахыт"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5 августа 2019 года № 34/01. Зарегистрировано Департаментом юстиции Карагандинской области 13 августа 2019 года № 5431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в Товариществе с ограниченной ответственностью Комплекс школа-ясли-сад "Бахыт" города Сарани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Оспанова Ералы Сериковича.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Сарани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в Товариществе с ограниченной ответственностью Комплекс школа-ясли-сад "Бахыт" города Сарани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754"/>
        <w:gridCol w:w="1551"/>
        <w:gridCol w:w="5996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среднего образования в год (тенге) 1-4 классы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Комплекс школа-ясли-сад "Бахыт"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186 121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