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cf98d" w14:textId="b6cf9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 зонирования для целей налогообложения с поправочными коэффициентами к ставкам земельного налога на территории города Сарани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Саранского городского маслихата Карагандинской области от 15 августа 2019 года № 434. Зарегистрировано Департаментом юстиции Карагандинской области 22 августа 2019 года № 5437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01.01.2020.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Кодексами Республики Казахстан от 25 декабря 2017 года "</w:t>
      </w:r>
      <w:r>
        <w:rPr>
          <w:rFonts w:ascii="Times New Roman"/>
          <w:b w:val="false"/>
          <w:i w:val="false"/>
          <w:color w:val="000000"/>
          <w:sz w:val="28"/>
        </w:rPr>
        <w:t>О налогах и других обязательных платежах в бюджет (Налоговый кодекс)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Земельный кодекс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схемы зонирования земель города Сарани с понижающими или повышающими ставками земельного налога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504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 (Налоговый кодекс)"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, за исключением земель, выделенных под автостоянки (паркинги), автозаправочные станции, а также не используемые в соответствующих целях или используемые с нарушением законодательства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27 сессии Саранского городского маслихата от 28 февраля 2003 года № 358 "Об утверждении поправочных коэффициентов к базовым ставкам земельного налога" (зарегистрировано в Реестре государственной регистрации нормативных правовых актов за № 1111).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Тажибаева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Баймаганбетов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августа 2019 года №434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зонирования для целей налогообложения земель города Сарани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518400" cy="721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18400" cy="721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августа 2019 года №434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зонирования для целей налогообложения земель города Сарани (застроенная часть города с прилегающей к ней территорией)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7797800" cy="852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97800" cy="852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