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566ec" w14:textId="8b566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Саранского городского маслихата от 19 февраля 2016 года № 541 "Об утверждении нормы образования и накопления коммунальных отходов по городу Сарани"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Саранского городского маслихата Карагандинской области от 15 августа 2019 года № 433. Зарегистрировано Департаментом юстиции Карагандинской области 23 августа 2019 года № 5440. Утратило силу решением Саранского городского маслихата Карагандинской области от 21 декабря 2022 года № 189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решением Саранского городского маслихата Карагандинской области от 21.12.2022 </w:t>
      </w:r>
      <w:r>
        <w:rPr>
          <w:rFonts w:ascii="Times New Roman"/>
          <w:b w:val="false"/>
          <w:i w:val="false"/>
          <w:color w:val="ff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19-1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Саранский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Саранского городского маслихата от 19 февраля 2016 года № 541 "Об утверждении нормы образования и накопления коммунальных отходов по городу Сарани" (зарегистрировано в Реестре государственной регистрации нормативных правовых актах под № 3732, опубликовано в информационно-правовой системе "Әділет" от 11 апреля 2016 года, в газете "Саран газеті" 1 апреля 2016 года № 13),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Тажибаева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Баймаганбетов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___________201__ года №_____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февраля 2016 года №541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городу Сарани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твердых бытовых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норма, куб.метр на 1 расчетную единицу в год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Благоустроенные домовладения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Неблагоустроенные домовладения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детские дома, дома престарелых и т.д.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0.36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сбербанки, отделения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 в месяц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казино, залы игровых автоматов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промтоварные магазины, супермаркеты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0.86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торгового места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продовольственных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промышленных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быта: обслуживания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автовокзалы, аэропорты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АЗС, гаражи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Автомастерские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гараж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 и т.д.)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лица, организующие массовые мероприятия на территории города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1000 участников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Садоводческие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3.39</w:t>
            </w:r>
          </w:p>
        </w:tc>
      </w:tr>
    </w:tbl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*Примечание: м2- метр квадратный, м3- метр кубический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