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a898e" w14:textId="8ea89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32 сессии Саранского городского маслихата от 21 декабря 2018 года № 351 "О городском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31 октября 2019 года № 454. Зарегистрировано Департаментом юстиции Карагандинской области 8 ноября 2019 года № 5524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32 сессии Саранского городского маслихата от 21 декабря 2018 года № 351 "О городском бюджете на 2019-2021 годы" (зарегистрировано в Реестре государственной регистрации нормативных правовых актов за № 5087, опубликовано в газете "Саран газеті" от 28 декабря 2018 года № 105, в Эталонном контрольном банке нормативных правовых актов Республики Казахстан в электронном виде 8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соответственно, в том числе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7 045 156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1 140 736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24 917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34 461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5 845 042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6 971 370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минус 39 108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39 108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112 894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минус 112 894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150 665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37 771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Лютов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2019 года № 454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351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7 045 156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5 845 042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5 845 042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5 845 042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523"/>
        <w:gridCol w:w="1103"/>
        <w:gridCol w:w="1103"/>
        <w:gridCol w:w="6494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6971370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338635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2639617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621294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621294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601529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1784890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1784890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1537780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233433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233433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684155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414461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400675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178721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109663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109663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1999800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942508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939580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806544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691343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443834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387013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156237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365949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365949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306916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521519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508163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508163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248683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-39108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5"/>
        <w:gridCol w:w="2023"/>
        <w:gridCol w:w="1303"/>
        <w:gridCol w:w="3116"/>
        <w:gridCol w:w="41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39108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39108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39108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2"/>
        <w:gridCol w:w="6238"/>
      </w:tblGrid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112894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-112894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____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 2019 года № 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218 года № 351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городу Сарани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2"/>
        <w:gridCol w:w="3368"/>
      </w:tblGrid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(тыс.тенге)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2 431 315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1 192 889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1 210 670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1 192 889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387466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занятости и социальных программ города Сарани"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287873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116706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40712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 идей, в том числе молодежь категории NEET, члены молообеспеченных многодетных семей, малообеспеченные трудоспособные инвалиды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44 940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82986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аутосорсинг услуг агентствам занятости населения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образования города Сарани"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244773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213425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23 082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строительства города Сарани"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52031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52031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жилищно-коммунального хозяйства, пассажирского транспорта, автомобильных дорог и жилищной инспекции города Сарани"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204883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144783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1 210 670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строительства города Сарани"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1 160670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738381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обустройство, инженерно - коммуникационной инфраструктуры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49648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328 141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тепловых сетей с подключением дополнительно 8-ми 5-ти этажных домов № 1-8 микрораона 1 поселка Актас к коммунальной котельной по адресу Гастелло 17, поселка Актас города Сарань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жилищно-коммунального хозяйства, пассажирского транспорта, автомобильных дорог и жилищной инспекции города Сарани"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образования города Сарани"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