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8976" w14:textId="91c8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городу Шахтинску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27 марта 2019 года № 14/01. Зарегистрировано Департаментом юстиции Карагандинской области 29 марта 2019 года № 5267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Шахтинска на 2019 год, финансируемый за счет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Тлеубергенова К.К.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Шахтинска на 2019 год, финансируемый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075"/>
        <w:gridCol w:w="966"/>
        <w:gridCol w:w="2105"/>
        <w:gridCol w:w="1851"/>
        <w:gridCol w:w="3593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воспитания и обучения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 № 4 акимата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7 месяцев - 3 года - 9 500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3 - 7 лет – 11 000 тенге</w:t>
            </w:r>
          </w:p>
          <w:bookmarkEnd w:id="5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"Салтанат"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"Снегурочка"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20440,74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"Ботагоз"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31759,70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21434,01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"Аленка"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22880,62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акимата города Шахтинска отдела образования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22132,26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Коммунльном государственном учреждении "Общеобразовательная школа № 3 акимата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Коммунльном государственном учреждении "Общеобразовательная школа № 8 акимата города Шахтинска"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