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159c" w14:textId="7811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Шахтинского городского маслихата от 28 августа 2019 года № 1637/33 "Об утверждении тарифов на сбор, вывоз, утилизацию, переработку и захоронение твердых бытовых отходов по городу Шахтинску, в том числе по поселкам Долинка, Новодолинский, Шахан"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26 декабря 2019 года № 1683/37. Зарегистрировано Департаментом юстиции Карагандинской области 30 декабря 2019 года № 5622. Утратило силу решением Шахтинского городского маслихата Карагандинской области от 10 июля 2023 года № 271/4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Шахтинского городского маслихата Карагандинской области от 10.07.2023 </w:t>
      </w:r>
      <w:r>
        <w:rPr>
          <w:rFonts w:ascii="Times New Roman"/>
          <w:b w:val="false"/>
          <w:i w:val="false"/>
          <w:color w:val="ff0000"/>
          <w:sz w:val="28"/>
        </w:rPr>
        <w:t>№ 271/4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от 28 августа 2019 года № 1637/33 "Об утверждении тарифов на сбор, вывоз, утилизацию, переработку и захоронение твердых бытовых отходов по городу Шахтинску, в том числе по поселкам Долинка, Новодолинский, Шахан" (зарегистрировано в Реестре государственной регистрации нормативных правовых актов за № 5463, опубликовано в Эталонном контрольном банке нормативных правовых актов Республики Казахстан в электронном виде 10 сентября 2019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1683/37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1637/33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городу Шахтинску, в том числе по поселкам Долинка, Новодолинский, Шахан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ТБО для физических лиц (тенге)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(Без НДС)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и переработка (С НДС)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(С НДС)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Шахтинску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поселку Новодолинский, Долинка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поселку Шахан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1624,88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ТБО для юридических лиц (тенге)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(Без НДС)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(С НДС)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(С НДС)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Шахтинску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поселку Новодолинский, Долинка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поселку Шахан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1739,52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ТБО –твердые-бытовые отходы;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- кубический метр.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