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bdd9" w14:textId="c12b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13 июня 2019 года № 24/01. Зарегистрировано Департаментом юстиции Карагандинской области 18 июня 2019 года № 5386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до 15 декабря 2020 года без изъятия земельного участка у собственников и землепользователей товариществу с ограниченной ответственностью "Балхаш-Сарышаган" общей площадью – 1291827,0 гектар, в том числе 2157,0 гектар земельный участок лесного фонда для разведки полезных ископаемых и геологическому изучению.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"Балхаш-Сарышаган" (по согласованию) обеспечить возмещение убытков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Актогайского района"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