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2f2a" w14:textId="5f92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Актогайского районного маслихата от 26 декабря 2018 года № 275 "О бюджетах села Актогай, поселков Сарышаган и Шашубай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16 сентября 2019 года № 322. Зарегистрировано Департаментом юстиции Карагандинской области 19 сентября 2019 года № 5484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Актогайского районного маслихата от 26 декабря 2018 года № 275 "О бюджетах села Актогай, поселков Сарышаган и Шашубай на 2019-2021 годы" (зарегистрировано в Реестре государственной регистрации нормативных правовых актов № 5122, опубликовано в газете "Тоқырауын тынысы" от 11 января 2019 года № 1-2 (7632), в Эталонном контрольном банке нормативных правовых актов Республики Казахстан в электронном виде от 16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 №322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№275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Актогай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435"/>
        <w:gridCol w:w="30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 №322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275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