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eabc" w14:textId="8cde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10 апреля 2012 года № 31 "Об утверждении Правил предоставления жилищной помощи населению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26 декабря 2019 года № 355. Зарегистрировано Департаментом юстиции Карагандинской области 30 декабря 2019 года № 5623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10 апреля 2012 года № 31 "Об утверждении Правил предоставления жилищной помощи населению Актогайского района" (зарегистрировано в Реестре государственной регистрации нормативных правовых актов за № 8-10-148, опубликовано в газете "Тоқырауын тынысы" от 18 мая 2012 года № 22 (7339))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населению Актогайского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подпункт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оплату":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арендной платы за пользование жилищем, арендованным местным исполнительным органом в частном жилищном фонде.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 На содержание общего имущества объекта кондоминиума устанавливается к совокупному доходу семьи (лица) в размере 15 процентов;".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счета о ежемесячных взносах на содержание общего имущества объекта кондоминиума;".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Актогайского районого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