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e5da" w14:textId="c36e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5 февраля 2019 года № 05/01. Зарегистрировано Департаментом юстиции Карагандинской области 8 февраля 2019 года № 5182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июня 2012 года "</w:t>
      </w:r>
      <w:r>
        <w:rPr>
          <w:rFonts w:ascii="Times New Roman"/>
          <w:b w:val="false"/>
          <w:i w:val="false"/>
          <w:color w:val="000000"/>
          <w:sz w:val="28"/>
        </w:rPr>
        <w:t>О магистральном трубопроводе</w:t>
      </w:r>
      <w:r>
        <w:rPr>
          <w:rFonts w:ascii="Times New Roman"/>
          <w:b w:val="false"/>
          <w:i w:val="false"/>
          <w:color w:val="000000"/>
          <w:sz w:val="28"/>
        </w:rPr>
        <w:t>", акимат Бухар-Жырауского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5 (пять) лет, без изъятия земельных участков у собственников и землепользователей общей площадью 22,5756 гектар, для строительства распределительного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Бухар-Жырауского района" в порядке, установленном законодательными актами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настоящего постановления на официальное опубликование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 акимата Бухар-Жырауского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Бухар-Жырауского района Дардакова Армана Шалиевича.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