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9615" w14:textId="4d19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21 сессии Бухар-Жырауского районного маслихата от 28 декабря 2017 года № 5 "Об утверждении норм образования и накопления коммунальных отходов по Бухар-Жыраускому району, а также тарифов на сбор, вывоз и захоронение твердых бытовых отходов по поселку Ботакара, селам Новоузенка, Доскей, Кокпекты и поселку Кушокы Бухар-Жырауского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19 сентября 2019 года № 10. Зарегистрировано Департаментом юстиции Карагандинской области 27 сентября 2019 года № 5491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1),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Бухар-Жырауский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Бухар-Жырауского районного маслихата от 28 декабря 2017 года №5 "Об утверждении норм образования и накопления коммунальных отходов по Бухар-Жыраускому району, а также тарифов на сбор, вывоз и захоронение твердых бытовых отходов по поселку Ботакара, селам Новоузенка, Доскей, Кокпекты и поселку Кушокы Бухар-Жырауского района" (зарегистрировано в реестре государственной регистрации нормативных правовых актов за № 4568, опубликовано в районной газете "Бұқар жырау жаршысы" № 4 от 27 января 2018 года, Эталонном контрольном банке нормативных правовых актов Республики Казахстан в электронном виде 24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"Нормы образования и накопления коммунальных отходов по Бухар-Жыраускому району", утвержденных вышеуказанным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8, вносится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357"/>
        <w:gridCol w:w="2613"/>
        <w:gridCol w:w="2236"/>
        <w:gridCol w:w="3238"/>
        <w:gridCol w:w="1640"/>
      </w:tblGrid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10, вносится изменение на казахском языке, текст на русском языке не меняется;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4"/>
        <w:gridCol w:w="1600"/>
        <w:gridCol w:w="3897"/>
        <w:gridCol w:w="1604"/>
        <w:gridCol w:w="3029"/>
        <w:gridCol w:w="1246"/>
      </w:tblGrid>
      <w:tr>
        <w:trPr>
          <w:trHeight w:val="30" w:hRule="atLeast"/>
        </w:trPr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залы игровых автоматов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15 и 16, изложить в следующей редакции: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877"/>
        <w:gridCol w:w="2218"/>
        <w:gridCol w:w="2775"/>
        <w:gridCol w:w="2886"/>
        <w:gridCol w:w="1461"/>
      </w:tblGrid>
      <w:tr>
        <w:trPr>
          <w:trHeight w:val="30" w:hRule="atLeast"/>
        </w:trPr>
        <w:tc>
          <w:tcPr>
            <w:tcW w:w="10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</w:t>
            </w:r>
          </w:p>
        </w:tc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2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17, исключить.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