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33be6" w14:textId="e433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32 сессии Бухар-Жырауского районного маслихата от 11 января 2019 года № 4 "О бюджете поселков, сельских округов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Бухар-Жырауского районного маслихата Карагандинской области от 5 декабря 2019 года № 4. Зарегистрировано Департаментом юстиции Карагандинской области 10 декабря 2019 года № 5574.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32 сессии Бухар-Жырауского районного маслихата от 11 января 2019 года №4 "О бюджете поселков, сельских округов района на 2019-2021 годы" (зарегистрировано в Реестре государственной регистрации нормативных правовых актов за №5148, опубликовано в Эталонном контрольном банке нормативных правовых актов Республики Казахстан в электронном виде 23 января 2019 года, в районной газете "Buqar jyraý jarshysy" №5 от 2 февраля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Ботакара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179 609 тысяч тенге, в том числе по: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27 800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151 809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184 605 тысяч тенге;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4 996 тысяч тенге; 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124 902 тысяч тенге.";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Габидена Мустафина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107 738 тысяч тенге, в том числе по: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11 500 тысяч тенге;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96 238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112 534 тысяч тенге;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4 796 тысяч тенге; 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69 531 тысяч тенге.";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Кушокы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88 085 тысяч тенге, в том числе по: 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15 720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72 365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90 235 тысяч тенге;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2 150 тысяч тенге;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48 412 тысяч тенге.";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Доскейского сельского округа на 2019-2021годы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119 792 тысяч тенге, в том числе по: 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13 300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106 492 тысяч тенге;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121 080 тысяч тенге;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1 288 тысяч тенге;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80 594 тысяч тенге.";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Кокпектинского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39 135 тысяч тенге, в том числе по: 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9 500 тысяч тенге;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29 635 тысяч тенге;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40 515 тысяч тенге;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1 380 тысяч тенге;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22 561 тысяч тенге.";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Утвердить бюджет Корнеевского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28 104 тысяч тенге, в том числе по: 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3 200 тысяч тенге;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24 904 тысяч тенге;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29 612 тысяч тенге;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1 508 тысяч тенге;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19 531 тысяч тенге.";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Петровского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31 196 тысяч тенге, в том числе по: 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4 650 тысяч тенге;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26 546 тысяч тенге;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31 992 тысяч тенге;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796 тысяч тенге;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20 568 тысяч тенге.";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сельского округа Баймырза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73 663 тысяч тенге, в том числе по: 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1 900 тысяч тенге;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71 763 тысяч тенге;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73 989 тысяч тенге;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326 тысяч тенге;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55 911 тысяч тенге.";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Ростовского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48 221 тысяч тенге, в том числе по: 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6 385 тысяч тенге;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335 тысяч тенге;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41 501 тысяч тенге;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48 567 тысяч тенге;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346 тысяч тенге;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33 616 тысяч тенге.";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Уштобинского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106 597 тысяч тенге, в том числе по: 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20 488 тысяч тенге;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112 тысяч тенге;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85 997 тысяч тенге;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108 635 тысяч тенге;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 тысяч тенге: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минус 0 тысяч тенге;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0 тысяч тенге, в том числе: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2 038 тысяч тенге;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субвенция – 54 513 тысяч тенге.".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17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Абрамова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2019 года №4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182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Ботакара на 2019 год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2019 года №4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185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Габидена Мустафина на 2019 год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2019 года №4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188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Кушокы на 2019 год</w:t>
      </w:r>
    </w:p>
    <w:bookmarkEnd w:id="1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2019 года №4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191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Доскейского сельского округа на 2019 год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2019 года №4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194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Кокпектинского сельского округа на 2019 год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2019 года №4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197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Корнеевского сельского округа на 2019 год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2019 года №4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200" w:id="1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Петровского сельского округа на 2019 год</w:t>
      </w:r>
    </w:p>
    <w:bookmarkEnd w:id="1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2019 года №4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203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Баймырза на 2019 год</w:t>
      </w:r>
    </w:p>
    <w:bookmarkEnd w:id="1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22 904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44 110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2019 года №4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206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Ростовского сельского округа на 2019 год</w:t>
      </w:r>
    </w:p>
    <w:bookmarkEnd w:id="1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2019 года №4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32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января 2019 года №4</w:t>
            </w:r>
          </w:p>
        </w:tc>
      </w:tr>
    </w:tbl>
    <w:bookmarkStart w:name="z209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Уштобинского сельского округа на 2019 год</w:t>
      </w:r>
    </w:p>
    <w:bookmarkEnd w:id="1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106 597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