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8b9a" w14:textId="688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Гагаринского сельского округа Бухар-Жырауского района Карагандинской области от 14 марта 2019 года № 1. Зарегистрировано Департаментом юстиции Карагандинской области 20 марта 2019 года № 5237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Гагаринского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0,6840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Гагаринского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