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a6a5" w14:textId="f2ea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Каражарского сельского округа Бухар-Жырауского района Карагандинской области от 26 марта 2019 года № 1. Зарегистрировано Департаментом юстиции Карагандинской области 29 марта 2019 года № 5271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Каражарского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5,46 гектар из них: село Каражар – 1,74 гектар, село Асыл – 2,1755 гектар, село Геологическое – 1,5445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