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6ec8" w14:textId="46e6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Жанааркинскому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Жанааркинского района Карагандинской области от 18 января 2019 года № 6. Зарегистрировано Департаментом юстиции Карагандинской области 24 января 2019 года № 5162.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1, 2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аким Жанааркинского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Оповестить об избирательных участках избирателей через средства массовой информации с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решения акима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района Абдигожина А.К.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Жанааркинскому району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акима Жанааркинского района области Ұлытау от 20.10.2023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537</w:t>
      </w:r>
    </w:p>
    <w:bookmarkEnd w:id="7"/>
    <w:bookmarkStart w:name="z10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поселок Жанаарка, улица А. Оспанова 43, здание опорной школы (ресурсный центр) на базе средней общеобразовательной школы имени Бименды Амалбекова.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I-Иртышский квартал, от дома №1 до дома №208; улица Жамбыла, от дома № 1 до дома №37; улица Ж. Садуакасова, от дома № 1 до дома №55; улица Сары Тока, от дома № 1 до дома №44; улица А. Оспанова, от домов №1а, 1 до дома №37; улица А. Сейдимбека, от дома № 1 до дома № 42а; квартал Ж. Дуйсенова, от дома № 1 до дома №17; улица Кобена Абжанова, от дома №1 до дома №52.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538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поселок Жанаарка, проспект С. Сейфуллина 13, здание культурно-досугового центра.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У. Абжанова, от дома №2 до дома №9; улица К. Асанова, от дома №1 до дома №22; улица Сарысу, от дома №1 до дома №33 и домов №104, №105; улица Достык, от дома № 1 до дома №30; улица Жамбыла, от дома №39 до дома № 111; улица Ж. Садуакасова, от дома №55 до дома №119; улица Б. Майлина, от дома №3 до дома №64; улица Б. Кужикенова, от дома №2 до дома № 38; проспект С. Сейфуллина, от дома № 1 до дома №24.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539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поселок Жанаарка, улица А. Сейдимбека 60, здание опорной школы (ресурсный центр) на базе средней общеобразовательной школы имени О. Жумабекова.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проспект Тәуелсіздік, от дома №9 до дома №49; улица А. Оспанова, от дома №41 до дома №87; улица А. Сейдимбека, от дома №44 до дома №98; улица Н. Ахметжанова, от дома № 1 до дома №18; улица Кобена Абжанова, от дома № 53 до дома №154; улица Б. Бекбосынова, от дома №2 до дома №23/1; улица Байдалы би, от дома № 1 до дома № 46/1; улица Аралбай батыра, от дома № 1 до дома №32.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540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поселок Жанаарка, проспект С. Сейфуллина 23, здание районной библиотеки им. С. Сейфуллина.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Балабаксы, от дома № 1 до дома №115; улица Абая, от дома №1а до дома № 8а; улица Бірлік, от дома № 1 до дома №30; переулок Бейбітшілік, от дома № 1 до дома №13; улица А. Даулетбекова, от дома №2 до дома №146; проспект С. Сейфуллина, от дома №25 до дома №38; улица Ералиева, от дома №1 до домов №12, 22, 24; улица Шон Телгозы, от дома № 1 до дома №73; микрорайон Жана-Нур, от дома № 1 до дома №13.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541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поселок Жанаарка, улица Абая 23, здание средней общеобразовательной школы имени С. Сейфуллина.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Ералиева, от домов №23, 25 до дома № 36; улица Пушкина, от дома №1 до дома №37; улица Нияз батыра, от дома №1 до дома № 84; улица Парковая, от дома №1 до дома №43; улица А. Байбосынова, от дома № 1 до дома № 42; улица Абая, от дома №10 до дома №77; квартал Сарыарка, от дома № 1 до дома №14.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542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поселок Жанаарка, улица Т. Смайлова 39, здание локомотивного депо.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Ж. Садыкбекова, от дома №1 до дома № 54; улица Атасу, от дома № 1 до дома № 49; проспект С. Сейфуллина, от дома №39 до дома №83; улица Т. Смайлова, от дома № 1 до дома №38; улица Байгозы батыра, от дома №2 до дома №133; ул. Т. Игиликова, от дома №1 до дома №41; ул. Н.Абдирова, от дома №1 до дома №70; улица Орманбаева, от дома №1 до дома №105.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543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поселок Кызылжар, улица 40-летия Победы 1, здание клуба.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поселок Кызылжар.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544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М. Жумажанова, улица С. Сейфуллина 21, здание средней общеобразовательной школы Жанаарка.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М. Жумажанова.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545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Байгул, улица Байгул 6, здание начальной школы.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Байгул.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547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Актубек, улица Байтерек 1, здание сельского клуба.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Актубек, Оркендеу.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549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станция Манадыр, улица Тың 58, здание основной средней школы №144.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станция Манадыр.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550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станция Атасу, улица Бейбітшілік 50, здание основной средней школы №135.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станция Атасу.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551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Айнабулак, улица Достык 7, здание сельского клуба 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Айнабулак.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552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Актау, улица Тәуелсіздік 1, здание средней общеобразовательной школы.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Актау, Кылыш, Айшырак.</w:t>
      </w:r>
    </w:p>
    <w:bookmarkEnd w:id="48"/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553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Бидаиык, улица Тәуелсіздік 15, здание сельского клуба.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Бидаиык, Карамола, разъезд № 69.</w:t>
      </w:r>
    </w:p>
    <w:bookmarkEnd w:id="51"/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554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Актайлак, улица Уландар 2, здание основной средней школы.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Актайлак.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555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Атасу, улица Достык 1, здание сельского клуба.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Атасу, разъезд №117.</w:t>
      </w:r>
    </w:p>
    <w:bookmarkEnd w:id="57"/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556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Талдыбулак, улица Бейбітшілік 39, здание средней общеобразовательной школы.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Талдыбулак, Актасты.</w:t>
      </w:r>
    </w:p>
    <w:bookmarkEnd w:id="60"/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557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Ералиев, улица Орталык 13, здание сельского клуба.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Ералиев, Кезен.</w:t>
      </w:r>
    </w:p>
    <w:bookmarkEnd w:id="63"/>
    <w:bookmarkStart w:name="z6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558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разьезд №189, здание основной средней школы №140.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Жомарт, разъезд № 189, село Акбастау.</w:t>
      </w:r>
    </w:p>
    <w:bookmarkEnd w:id="66"/>
    <w:bookmarkStart w:name="z7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559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Ынталы, улица Толебай сал 1, здание сельского клуба.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Ынталы, Караагаш.</w:t>
      </w:r>
    </w:p>
    <w:bookmarkEnd w:id="69"/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560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Ынтымак, улица Парковая 15, здание сельского клуба.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Ынтымак, Жанаталап.</w:t>
      </w:r>
    </w:p>
    <w:bookmarkEnd w:id="72"/>
    <w:bookmarkStart w:name="z7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562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Жанаарка, улица Ш. Уалиханова 11/2, здание школы-лицея №1.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улица Сарысу, от дома №34 до дома №87; улица Достық, от дома №33 до дома №92; улица Жамбыла, от дома №112 до дома №132; улица А. Сейдимбека, от дома №99 до дома №123; улица Трутько, от дома №1 до дома № 26; улица Караагаш, от дома №1 до дома №32; улица Н. Ахметжанова, от дома №19 до дома №55; улица Ш. Уалиханова, от дома №3 до дома №63; улица Балабаксы, от дома №115 до дома № 152; улица Палуан Мухаметжана, от дома №1 до дома №47; I-микрорайон; село Алгабас.</w:t>
      </w:r>
    </w:p>
    <w:bookmarkEnd w:id="75"/>
    <w:bookmarkStart w:name="z8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563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Тугускен, улица им.Ы.Жумабекова 49, здание сельского клуба.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Тугускен.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564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Кенжебай-Самай, здание основной средней школы.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Кенжебай-Самай.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565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Орынбай, улица Мектеп 7, здание сельского клуба.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Орынбай, Бидайык-2.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</w:p>
        </w:tc>
      </w:tr>
    </w:tbl>
    <w:bookmarkStart w:name="z10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решений акима Жанааркинского района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Жанааркинского района от 30 ноября 2011 года № 4 "Об образовании избирательных участков по Жанааркинскому району" (зарегистрировано в Реестре государственной регистрации нормативных правовых актов за № 8-12-120, опубликовано в газете "Жаңаарқа" от 24 декабря 2011 года № 56-57 (9475));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Жанааркинского района от 5 ноября 2015 года №4 "О внесении изменения в решение акима Жанааркинского района от 30 ноября 2011 года № 4 "Об образовании избирательных участков по Жанааркинскому району" (зарегистрировано в Реестре государственной регистрации нормативных правовых актов за № 3516, опубликовано в информационно-правовой системе "Әділет" 08 декабря 2015 года, в районной газете "Жаңаарқа" 5 декабря 2015 года № 59 (9709));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Жанааркинского района от 19 января 2017 года №1 "О внесении изменения в решение акима Жанааркинского района от 30 ноября 2011 года №4 "Об образовании избирательных участков по Жанааркинскому району" (зарегистрировано в Реестре государственной регистрации нормативных правовых актов за № 4150, опубликовано в Эталонном контрольном банке нормативных правовых актов Республики Казахстан в электронном виде 28 февраля 2017 года, в районной газете "Жаңаарқа" 25 февраля 2017 года № 9 (9798)).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