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2662d" w14:textId="d4266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Ынталинского сельского округа Каркаралинского района Карагандинской области от 9 декабря 2019 года № 02. Зарегистрировано Департаментом юстиции Карагандинской области 18 декабря 2019 года № 5593. Утратило силу решением акима Ынталинского сельского округа Каркаралинского района Карагандинской области от 14 февраля 2020 года № 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Ынталинского сельского округа Каркаралинского района Карагандинской области от 14.02.2020 </w:t>
      </w:r>
      <w:r>
        <w:rPr>
          <w:rFonts w:ascii="Times New Roman"/>
          <w:b w:val="false"/>
          <w:i w:val="false"/>
          <w:color w:val="ff0000"/>
          <w:sz w:val="28"/>
        </w:rPr>
        <w:t>№ 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10 июля 2002 года "</w:t>
      </w:r>
      <w:r>
        <w:rPr>
          <w:rFonts w:ascii="Times New Roman"/>
          <w:b w:val="false"/>
          <w:i w:val="false"/>
          <w:color w:val="000000"/>
          <w:sz w:val="28"/>
        </w:rPr>
        <w:t>О ветеринарии</w:t>
      </w:r>
      <w:r>
        <w:rPr>
          <w:rFonts w:ascii="Times New Roman"/>
          <w:b w:val="false"/>
          <w:i w:val="false"/>
          <w:color w:val="000000"/>
          <w:sz w:val="28"/>
        </w:rPr>
        <w:t xml:space="preserve">" и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29 июня 2015 года № 7-1/587 "Об утверждении Ветеринарных (ветеринарно-санитарных) правил" (зарегистрировано в Реестре государственной регистрации нормативных правовых актов за № 11940), аким Ынталинского сельского округа Каркаралинского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возникновением заболевания вирусная диарея и инфекционный ринотрахеит среди крупного рогатого скота установить ограничительные мероприятия на территории крестьянского хозяйства "Ынта" в зимовке "Караоба" Ынталинского сельского округа.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Провести ветеринарно-санитарные, оздоровительные и ограничительные мероприятия в соответствии с действующим законодательством Республики Казахстан.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Ынталинского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Ж.К. Кежембаев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руководителя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"Каркаралинская районная территориальная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инспекция комитета ветеринарного контроля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надзора Министерства сельского 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Р.М. Баймурунов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09 декабря 2019 года.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