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6346" w14:textId="eb16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25 января 2019 года № 03/01. Зарегистрировано Департаментом юстиции Карагандинской области 29 января 2019 года № 5171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организаций независимо от организационно-правовой формы и формы собственности в процентном выражении от списочной численности работников установить квоту рабочих мест для инвалидов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"25"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352"/>
        <w:gridCol w:w="1367"/>
        <w:gridCol w:w="3328"/>
        <w:gridCol w:w="1372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учреждения "Киевская казахская общеобразовательная школа № 2" отдела образования акимата Нуринского района Карагандинской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учреждения "Киевская средняя общеобразовательная школа № 1" отдела образования акимата Нуринского района Карагандинской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