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5f2b" w14:textId="9655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на территории Нуринского района для проектирования, прокладки и эксплуатации волоконно-оптической линии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7 марта 2019 года № 06/01. Зарегистрировано Департаментом юстиции Карагандинской области 12 марта 2019 года № 5226.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3 (три) года, без изъятия земельных участков у собственников и землепользователей, для акционерного общества "Қазақтелеком" по проектированию, прокладке и эксплуатации волоконно-оптической линии связи от поселка Нура к селам Карима Мынбаева, Кобетей, Ахмет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земельных отношений Нуринского района (Кадырбаеву К.К.) провести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06/01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24.05.2019 № 14/01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6865"/>
        <w:gridCol w:w="4358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областного значения Караганда – Шахтинск – Есенгельды – Кайнар –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республиканского значения Нур-Султан – Кабанбай батыр – Ахмет – Нура – Темиртау</w:t>
            </w:r>
          </w:p>
          <w:bookmarkEnd w:id="5"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Көбетейский сельский округ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7,1496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Корганжарский сельский округ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5,8080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