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ac38" w14:textId="00fa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33 сессии Нуринского районного маслихата от 28 декабря 2018 года № 311 "О бюджете поселка Нура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27 ноября 2019 года № 394. Зарегистрировано Департаментом юстиции Карагандинской области 6 декабря 2019 года № 5571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Нуринского районного маслихата от 28 декабря 2018 года № 311 "О бюджете поселка Нура на 2019 – 2021 годы" (зарегистрировано в Реестре государственной регистрации нормативных правовых актов № 5115, опубликовано в газете "Нұра" от 5 января 2019 года № 1 (5600), в Эталонном контрольном банке нормативных правовых актов Республики Казахстан в электронном виде 11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471 259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30 000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441 259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472 411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311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1234"/>
        <w:gridCol w:w="4509"/>
        <w:gridCol w:w="40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