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fea7" w14:textId="57af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Кенжарыкского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Изенда Нуринского района Карагандинской области от 17 июня 2019 года № 1. Зарегистрировано Департаментом юстиции Карагандинской области 20 июня 2019 года № 5390. Утратило силу решением акима села Изенда Нуринского района Карагандинской области от 22 октября 2019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села Изенда Нуринского района Карагандинской области от 22.10.2019 № 4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Изенда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крупного рогатого скота, установить ограничительные мероприятия на территории Кенжарыкского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Бердешова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