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d527" w14:textId="7b2d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образовательные услуги, реализуемые коммунальными государственными казенными предприятиями дополнительного образования на территории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13 мая 2019 года № 28/01. Зарегистрировано Департаментом юстиции Карагандинской области 16 мая 2019 года № 5338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"О государственном имуществе" от 1 марта 2011 года, акимат Осакаровского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цены на образовательные услуги, реализуемые коммунальными государственными казенными предприятиями дополнительного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Осакаровского района Шалабаеву А.К.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образовательные услуги, реализуемые коммунальными государственными казенными предприятиями дополнительного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1676"/>
        <w:gridCol w:w="8300"/>
        <w:gridCol w:w="1889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дополнительного образования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платных образовательных услуг (кружков, отделений, курсов)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дополнительного образования в месяц, за 1 кружок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 Осакаровского района"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 класс, вокальный класс, хоровой класс, оркестровый класс, отделение ранее эстетического развития, хореографическое отделение, театральное отделение, художественное отделение, подготовительный курс (художественной школы), профориентационный курс (художественной школы), филиалы (художественной школы), спортивно-оздоровительное отделение, туристско-краеведческое отделение, профильное и допрофессиональное отделение, художественно-эстетическое отделение, лингвистический центр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тенге</w:t>
            </w:r>
          </w:p>
        </w:tc>
      </w:tr>
      <w:tr>
        <w:trPr>
          <w:trHeight w:val="30" w:hRule="atLeast"/>
        </w:trPr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дополнительного образования школьников Осакаровского района"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развития речи, математика, английский язык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кружок, кукольно-театральный кружок, изобразительное искусство, кружки по шитью, кружки спортивно-оздоровительного направления, кружки туристско-краеведческого направления, декоративно-прикладные кружки, кружок по домоводству, казахский язык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