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733a3" w14:textId="9c733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Шетского районного маслихата от 23 декабря 2016 года № 9/68 "Об утверждении норм образования и накопления коммунальных отходов, а также тарифов на сбор, вывоз, утилизацию, переработку и захоронение твердых бытовых отходов по Шетскому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3 сентября 2019 года № 32/285. Зарегистрировано Департаментом юстиции Карагандинской области 13 сентября 2019 года № 5472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1, 2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Шетского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Шетского районного маслихата от 23 декабря 2016 года №9/68 "Об утверждении норм образования и накопления коммунальных отходов, а также тарифов на сбор, вывоз, утилизацию, переработку и захоронение твердых бытовых отходов по Шетскому району" (зарегистрированного в Реестре государственной регистрации нормативных правовых актов за №4127, опубликовано в Эталонном контрольном банке нормативных правовых актов Республики Казахстан в электронном виде 2 февраля 2017 года, в газете "Шет шұғыласы" от 26 января 2017 года №04 (10.625))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Шетского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сентября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№9/68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Шетскому району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9"/>
        <w:gridCol w:w="4329"/>
        <w:gridCol w:w="2933"/>
        <w:gridCol w:w="3489"/>
      </w:tblGrid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  <w:bookmarkEnd w:id="4"/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т.п.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0,0058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0,058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торгового места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Оптовыебазы, склады продовольственных товаров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0,0037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