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e016" w14:textId="cc4e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26 декабря 2018 года № 26/247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XXIX сессии Приозерского городского маслихата Карагандинской области от 19 марта 2019 года № 29/292. Зарегистрировано Департаментом юстиции Карагандинской области 2 апреля 2019 года № 5273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Приозерского городского маслихата от 26 декабря 2018 года № 26/247 "О городском бюджете на 2019-2021 годы" (зарегистрировано в Реестре государственной регистрации нормативных правовых актов за № 5108, опубликовано в газете "Приозерский вестник" № 04/596 от 25 января 2019 года,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2019 - 2021 годы согласно приложениям 1, 2 и 3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2882399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- 215998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- 19045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- 12100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- 2635256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- 2930370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47971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- 47971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- 47971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29/292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22"/>
        <w:gridCol w:w="1311"/>
        <w:gridCol w:w="1311"/>
        <w:gridCol w:w="5227"/>
        <w:gridCol w:w="2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321021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645828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645828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541343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757771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647"/>
        <w:gridCol w:w="675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-47971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29/292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2019 год, направляемых на реализацию инвестиционных проектов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31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