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1d53" w14:textId="e181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26 декабря 2018 года № 26/247 "О городском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6 сентября 2019 года № 32/311. Зарегистрировано Департаментом юстиции Карагандинской области 16 сентября 2019 года № 5475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26 декабря 2018 года № 26/247 "О городском бюджете на 2019-2021 годы" (зарегистрировано в Реестре государственной регистрации нормативных правовых актов за № 5108, опубликовано в газете "Приозерский вестник" № 04/596 от 25 января 2019 года, в Эталонном контрольном банке нормативных правовых актов Республики Казахстан в электронном виде от 16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3164400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- 216587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- 22922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- 18240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- 2906651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- 3214571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47971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- 47971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- 47971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Попченко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32/311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2906651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622"/>
        <w:gridCol w:w="1311"/>
        <w:gridCol w:w="1311"/>
        <w:gridCol w:w="5227"/>
        <w:gridCol w:w="26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3214571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308637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1047467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257024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683910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567998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106533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307258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217086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192130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849433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849193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623476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66051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35878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-47971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32/311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26/247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2019 год, направляемых на реализацию инвестиционных проектов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899"/>
        <w:gridCol w:w="1897"/>
        <w:gridCol w:w="1897"/>
        <w:gridCol w:w="3316"/>
        <w:gridCol w:w="2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29346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