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b5eee" w14:textId="c3b5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6 февраля 2019 года № 896. Зарегистрировано Департаментом юстиции Кызылординской области 7 февраля 2019 года № 6677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 на 2019 год в размере одного процента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Кармакшинского района Менлибаева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Макашов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Кармакшинского района от "6" февраля 2019 года №896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 на 2019 год в размере одного процента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"/>
        <w:gridCol w:w="5283"/>
        <w:gridCol w:w="1972"/>
        <w:gridCol w:w="2212"/>
        <w:gridCol w:w="1974"/>
      </w:tblGrid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 ность работников (человек)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Размер квоты (процент) от численности работников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(человек)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Жосалы"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строительства, архитектуры и градостроительства Кармакшинского района"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Торетам"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клуба кента Торетам" государственного учреждения "Аппарат акима кента Торетам"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Акай"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"Дом клуба аула Акай" государственного учреждения "Аппарата акима аульного округа Акай"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