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6e1e" w14:textId="9a56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12 января 2018 года № 1017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9 апреля 2019 года № 1366. Зарегистрировано Департаментом юстиции Кызылординской области 10 апреля 2019 года № 6766.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Кызылординской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12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 1017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6155, опубликовано 2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строительства, архитектуры и градостроительства Кызылординской области" принять меры, вытекающие из настоящего постановления.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Кызылординской области.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Кызылординской области от "9" апреля 2019 года №1366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12 января 2018 года №1017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по определению адреса объектов недвижимости на территории Республики Казахстан"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услугодателя: структурное подразделение местного исполнительного органа района, города областного значения, осуществляющее функции в сфере строительства, архитектуры и градостроительства (далее – услугодатель).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 для получения справки по уточнению адреса объектов недвижимости (в случае отсутствия информации в информационной системе "Адресный регистр" услугополучатель обращается в Государственную корпорацию).".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 (или) бумажная.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справка по уточнению адреса объектов недвижимости (без истории/с историей), справка о присвоении адреса объекта недвижимости или об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справка)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справки по определению адреса объектов недвижимости на территории Республики Казахстан", утвержденного приказом исполняющего обязанности Министра национальной экономики Республики Казахстан от 27 марта 2015 года № 257 "Об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за номером 11018) (далее – стандарт).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взаимодействия с Государственной корпорацией и (или) иными услугодателями в процессе оказания государственной услуги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 для начала процедуры (действия) по оказанию государственной услуги: обращение услугополучателя либо его представителя по доверенности (далее – услугополучатель) в Государственную корпорацию с пакетом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их выполнения: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услугополучатель предоставляет в Государственную корпорацию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пакета документов;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документы, при наличии сведений в информационной системе "Адресный регистр" распечатывает справку с информационной системы "Адресный регистр" и выдает услугополучателю (не более пятнадцати минут). Результат процедуры (действия): выдача справки (без истории/с историей);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архивных сведений об изменении адреса объекта недвижимости в информационной системе "Адресный регистр", работник Государственной корпорации регистрирует документы, выдает услугополучателю расписку о приеме соответствующих документов;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сроком, отказывает в приеме заявления 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(не более двадцати минут). Результат процедуры (действия): выдача услугополучателю расписки о приеме либо об отказе в приеме документов;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отдела Государственной корпорации направляет документы услугодателю (в течение одного рабочего дня, день приема документов не входит в срок оказания государственной услуги). Результат процедуры (действия): направление документов услугодателю;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регистрирует документы (не более двадцати минут). Результат процедуры (действия): предоставление документов руководителю услугодателя;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рассматривает документы и определяет ответственного исполнителя услугодателя (не более одного часа). Результат процедуры (действия): направление документов исполнителю услугодателя;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исполнитель услугодателя рассматривает документы, в случае несоответствия представленных документов основаниям,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проект мотивированного отказа в оказании государственной услуги (далее – мотивированный отказ) (в течение одного рабочего дня);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установленным требованиям, подготавливает проект справки о присвоении адреса объекта недвижимости либо об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 (в течение пяти рабочих дней). Результат процедуры (действия): предоставление на подпись руководителю услугодателя проекта мотивированного отказа либо справки;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руководитель услугодателя подписывает мотивированный отказ либо справку (не более одного часа). Результат процедуры (действия): направление подписанного результата оказания государственной услуги сотруднику канцелярии услугодателя;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регистрирует результат оказания государственной услуги (в течение одного часа). Результат процедуры (действия): направление результата оказания государственной услуги в Государственную корпорацию;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работник Государственной корпорации регистрирует результат оказания государственной услуги (не более двадцати минут). Результат процедуры (действия): выдача услугополучателю результата оказания государственной услуги.</w:t>
      </w:r>
    </w:p>
    <w:bookmarkEnd w:id="30"/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Государственной корпорации;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услугодателя.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другими услугодателями и (или)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строительства, архитектуры и градостроительства Кызылординской области", акимата Кызылординской области, акиматов районов и города Кызылорды.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осуществляет регистрацию на портале с помощью индивидуального идентификационного номера (далее - ИИН) и пароля;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вводит ИИН и пароль (процесс авторизации) на портале для получения электронной государственной услуги;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введения ИИН и пароля на портале производится проверка подлинности данных о регистрированном услугополучателе через ИИН и пароль;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услугополучатель выбирает услугу "Выдача справки по уточнению адреса объектов недвижимости (без истории/с историей)", в это время на экран выводится форма электронного запроса для оказания услуги и услугополучатель заполняет данную форму (ввод данных) с учетом ее структуры и форматных требований;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услугополучатель подписывает посредством своей электронной цифровой подписи (далее – ЭЦП) заполненную форму запроса на оказание электронной государственной услуги;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на портале производится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свидетельств);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электронный документ (запрос услугополучателя), подписанный ЭЦП, направляется через информационную систему "Адресный регистр" в Электронный реестр по уточнению адреса объектов недвижимости;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формируется ответ результата оказания государственной услуги. Формируется электронный документ (справка) и передается в "личный кабинет" услугополучателя на портале.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в графической форме,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справки по определению адреса объектов недвижимости на территории Республики Казахстан"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справки по определению адреса объектов недвижимости на территории Республики Казахстан"</w:t>
            </w:r>
          </w:p>
        </w:tc>
      </w:tr>
    </w:tbl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информацинных систем, задействованных в оказании государственной услуги, в графической форме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Кызылординской области от "9" апреля 2019 года №1366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12 января 2018 года №1017</w:t>
            </w:r>
          </w:p>
        </w:tc>
      </w:tr>
    </w:tbl>
    <w:bookmarkStart w:name="z6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</w:t>
      </w:r>
    </w:p>
    <w:bookmarkEnd w:id="56"/>
    <w:bookmarkStart w:name="z7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услугодателя: структурное подразделение местного исполнительного органа района, города областного значения, осуществляющее функции в сфере строительства, архитектуры и градостроительства (далее – услугодатель). 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www.e.gov.kz (далее – портал).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 – электронная (частично автоматизированная) и (или) бумажная.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архитектурно-планировочное задание (далее – АПЗ)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переоборудования)", утвержденного приказом исполняющего обязанности Министра национальной экономики Республики Казахстан от 27 марта 2015 года № 257 "Об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за номером 11018) (далее – стандарт);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(далее – ТУ);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трасс наружных инженерных сетей;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выкопировка из проекта детальной планировки (далее – выкопировка из ПДП);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вертикальные планировочные отметки;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поперечные профили дорог и улиц;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местного исполнительного органа на реконструкцию (перепланировку, переоборудование) (далее – решение);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72"/>
    <w:bookmarkStart w:name="z8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взаимодействия с Государственной корпорацией и (или) иными услугодателями в процессе оказания государственной услуги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 для начала процедуры (действия) по оказанию государственной услуги: обращение услугополучателя либо его представителя по доверенности (далее – услугополучатель) в Государственную корпорацию с пакетом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их выполнения: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в Государственную корпорацию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пакета документов;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работник Государственной корпорации регистрирует документы, выдает услугополучателю расписку о приеме соответствующих документов,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сроком, отказывает в приеме заявления и выдает расписку об отказе в приеме заявления по форме, согласно приложению 5 к стандарту (не более двадцати минут). Результат процедуры (действия): выдача услугополучателю расписки о приеме либо об отказе в приеме документов;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отдела Государственной корпорации направляет документы услугодателю (в течение одного рабочего дня, день приема документов не входит в срок оказания государственной услуги). Результат процедуры (действия): направление документов услугодателю;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регистрирует документы (не более тридцати минут). Результат процедуры (действия): предоставление документов руководителю услугодателя;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рассматривает документы и определяет ответственного исполнителя услугодателя (не более одного часа). Результат процедуры (действия): направление документов исполнителю услугодателя;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исполнитель услугодателя рассматривает документы, в случае несоответствия представленных документов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и обеспечивает направление мотивированного отказа в Государственную корпорацию (в течение четырех рабочих дней).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представленных документов установленным требованиям, направляет в коммунальные учреждения опросный лист для ТУ на подключение к источникам инженерного и коммунального обеспечения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(в день регистрации документов). Результат процедуры (действия): регистрация и выдача услугополучателю через Государственную корпорацию мотивированного отказа либо направление в коммунальные учреждения опросного листа для ТУ;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коммунальные учреждения рассматривают опросный лист и подготавливают ТУ (в течение пяти рабочих дней). Результат процедуры (действия): направление ТУ услугодателю;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исполнитель услугодателя рассматривает ТУ, и на основании ТУ, а также предоставленных документов подготавливает: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АПЗ несложных объектов (в течение одного рабочего дня);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несложных объектов (в течение девяти рабочих дней);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АПЗ сложных объектов (в течение девяти рабочих дней);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сложных объектов (в течение одиннадцати рабочих дней);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и разрешительные документы – в течение четырнадцати рабочих дней (при дополнительном подключении и/или увеличении нагрузок – в течение девяти рабочих дней). Результат процедуры (действия): предоставление на подпись руководителю услугодателя проект результата оказания государственной услуги;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 подписывает результат оказания государственной услуги (не более одного часа). Результат процедуры (действия): направление результата оказания государственной услуги сотруднику канцелярии услугодателя;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сотрудник канцелярии услугодателя регистрирует результат оказания государственной услуги (в течение одного часа). Результат процедуры (действия): направление результата оказания государственной услуги в Государственную корпорацию;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работник Государственной корпорации регистрирует результат оказания государственной услуги (не более двадцати минут). Результат процедуры (действия): выдача услугополучателю результата оказания государственной услуги.</w:t>
      </w:r>
    </w:p>
    <w:bookmarkEnd w:id="93"/>
    <w:bookmarkStart w:name="z10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Государственной корпорации;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услугодателя;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коммунальные учреждения электроснабжения, газоснабжения, теплоснабжения, водоснабжения и канализации;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геоинформационный сервис акимата Кызылординской области (далее – "Геосервис").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другими услугодателями и (или)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строительства, архитектуры и градостроительства Кызылординской области", акимата Кызылординской области, акиматов районов и города Кызылорды.</w:t>
      </w:r>
    </w:p>
    <w:bookmarkEnd w:id="104"/>
    <w:bookmarkStart w:name="z11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регистрируется на портале и направляет запрос в форме электронного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4 к стандарту (далее – электронный запрос), удостоверенный электронной цифровой подписью (далее – ЭЦП) услугополучателя. Результат процедуры (действия): направление пакета документов;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 регистрирует электронный запрос, направляет в "личный кабинет" услугополучателя уведомление о принятии электронного запроса с указанием даты и времени приема запроса (не более тридцати минут). Результат процедуры (действия): предоставление документов руководителю услугодателя;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документы (не более одного часа). Результат процедуры (действия): направление документов исполнителю услугодателя;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 с момента получения документов услугополучателя проверяет полноту представленных документов, в случае установления факта неполноты представленных документов, подготавливает отказ в рассмотрении заявления (в течение двух рабочих дней). Результат процедуры (действия): направление отказа в рассмотрении заявления в "личный кабинет" услугополучателя;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представленных документов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мотивированный отказ (в течение четырех рабочих дней). Результат процедуры (действия): направление мотивированного отказа в "личный кабинет" услугополучателя;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представленных документов установленным требованиям, направляет в коммунальные учреждения опросный лист для ТУ на подключение к источникам инженерного и коммунального обеспечения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(в день регистрации документов). Результат процедуры (действия): направление опросного листа для ТУ в коммунальные учреждения;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коммунальные учреждения рассматривают опросный лист и подготавливают ТУ (в течение пяти рабочих дней). Результат процедуры (действия): направление ТУ услугодателю;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исполнитель услугодателя рассматривает ТУ, и на основании ТУ, а также предоставленных документов подготавливает: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АПЗ несложных объектов (в течение одного рабочего дня);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несложных объектов (в течение девяти рабочих дней);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АПЗ сложных объектов (в течение девяти рабочих дней);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сложных объектов (в течение одиннадцати рабочих дней);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и разрешительные документы – в течение четырнадцати рабочих дней (при дополнительном подключении и/или увеличении нагрузок – в течение девяти рабочих дней). Результат процедуры (действия): предоставление на подпись руководителю услугодателя проект результата оказания государственной услуги;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результат оказания государственной услуги (не более одного часа). Результат процедуры (действия): направление результата оказания государственной услуги исполнителю услугодателя;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исполнитель услугодателя регистрирует результат оказания государственной услуги (не более тридцати минут). Результат процедуры (действия): направление результата оказания государственной услуги в "личный кабинет" услугополучателя.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в графической форме,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2"/>
    <w:bookmarkStart w:name="z13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Описание порядка использования информационной системы "Геосервис" в процессе оказания государственной услуги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порядка обращения и последовательности процедур (действий) услугодателя и услугополучателя при получении услугополучателем ТУ через Геосервис.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регистрируется на Геосервисе и направляет в коммунальные учреждения опросный лист для 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форме электронного документа, удостоверенный ЭЦП услугополучателя. Результат процедуры (действия): направление опросного листа;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коммунальные учреждения на основании опросного листа подготавливают ТУ (в течение пяти рабочих дней). Результат процедуры (действия): направление услугополучателю ТУ через Геосервис;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услугополучатель регистрируется на портале и направляет электронный запрос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4 к стандарту, удостоверенный ЭЦП услугополучателя, а также ТУ, полученные через Геосервис. Результат процедуры (действия): направление пакета документов и ТУ;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 регистрирует электронный запрос, а также ТУ, полученные через Геосервис, направляет в "личный кабинет" услугополучателя уведомление о принятии электронного запроса и ТУ с указанием даты и времени приема запроса (не более тридцати минут). Результат процедуры (действия): предоставление документов и ТУ руководителю услугодателя;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рассматривает документы (не более одного часа). Результат процедуры (действия): направление документов и ТУ исполнителю услугодателя;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услугодателя с момента получения документов услугополучателя проверяет полноту представленных документов, в случае установления факта неполноты представленных документов, подготавливает отказ в рассмотрении заявления (в течение двух рабочих дней). Результат процедуры (действия): направление отказа в рассмотрении заявления в "личный кабинет" услугополучателя;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представленных документов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мотивированный отказ (в течение четырех рабочих дней). Результат процедуры (действия): направление мотивированного отказа в "личный кабинет" услугополучателя; 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установленным требованиям, на основании ТУ, а также предоставленных документов подготавливает: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АПЗ несложных объектов (в течение одного рабочего дня);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несложных объектов (в течение девяти рабочих дней);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АПЗ сложных объектов (в течение девяти рабочих дней);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сложных объектов (в течение одиннадцати рабочих дней);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и разрешительные документы (при дополнительном подключении и/или увеличении нагрузок) – в течение девяти рабочих дней. Результат процедуры (действия): предоставление на подпись руководителю услугодателя проект результата оказания государственной услуги;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результат оказания государственной услуги (не более одного часа). Результат процедуры (действия): направление результата оказания государственной услуги исполнителю услугодателя;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исполнитель услугодателя регистрирует результат оказания государственной услуги (не более тридцати минут). Результат процедуры (действия): направление результата оказания государственной услуги в "личный кабинет" услугополучателя.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в графической форме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</w:t>
            </w:r>
          </w:p>
        </w:tc>
      </w:tr>
    </w:tbl>
    <w:bookmarkStart w:name="z15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либо его представителя в Государственную корпорацию: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3"/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4"/>
    <w:p>
      <w:pPr>
        <w:spacing w:after="0"/>
        <w:ind w:left="0"/>
        <w:jc w:val="both"/>
      </w:pPr>
      <w:r>
        <w:drawing>
          <wp:inline distT="0" distB="0" distL="0" distR="0">
            <wp:extent cx="78105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5"/>
    <w:p>
      <w:pPr>
        <w:spacing w:after="0"/>
        <w:ind w:left="0"/>
        <w:jc w:val="both"/>
      </w:pPr>
      <w:r>
        <w:drawing>
          <wp:inline distT="0" distB="0" distL="0" distR="0">
            <wp:extent cx="78105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</w:t>
            </w:r>
          </w:p>
        </w:tc>
      </w:tr>
    </w:tbl>
    <w:bookmarkStart w:name="z16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информацинных систем, задействованных в оказании государственной услуги, в графической форме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портал: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5765800" cy="904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90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Геосервис: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0"/>
    <w:p>
      <w:pPr>
        <w:spacing w:after="0"/>
        <w:ind w:left="0"/>
        <w:jc w:val="both"/>
      </w:pPr>
      <w:r>
        <w:drawing>
          <wp:inline distT="0" distB="0" distL="0" distR="0">
            <wp:extent cx="4749800" cy="902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