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4a8a" w14:textId="f734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18 июля 2019 года № 14. Зарегистрировано Департаментом юстиции Кызылординской области 19 июля 2019 года № 6850.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"Продажа в частную собственность земельного участка, ранее предоставленного в землепользование";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"Продажа земельного участка в частную собственность в рассрочку";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 договоров купли-продажи земельного участка";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 договоров аренды земельного участка";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на получение земельного участка".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Намаева Б.Б.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"18" июля 2019 года № 14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"Продажа в частную собственность земельного участка, ранее предоставленного в землепользование"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местные исполнительные органы области, районов и города областного значения, аким поселка, сельского округа (далее - 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- бумажная.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решение услугодателя о предоставлении права на земельный участок (далее - решение)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(далее - мотивированный отказ) "Продажа в частную собственность земельного участка, ранее предоставленного в землепользование", утвержденного приказом Заместителя Премьер-Министра Республики Казахстан – Министра сельского хозяйства Республики Казахстан от 24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за номером 18243) (далее – стандарт).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обращение услугополучателя либо его представителя по доверенности, в том числе лиц, имеющих льготы (далее -услугополучатель)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этом полный перечень необходимых документов для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статье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 Результат процедуры (действия): предоставление пакета документов;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 и выдает услугополучателю копию заявления с отметкой о регистрации в канцелярии услугодателя с указанием даты и времени приема заявления (далее – копия заявления) (не более пятнадцати минут). Результат процедуры (действия): направление документов руководителю услугодателя;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документы. Результат процедуры (действия): направление документов в структурное подразделение местного исполнительного органа области, района или города областного значения, осуществляющее функции в сфере земельных отношений (далее - уполномоченный орган), при приеме документов через акима поселка или сельского округа руководитель услугодателя определяет ответственного исполнителя услугодателя (в течение одного рабочего дня);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уполномоченный орган либо исполнитель услугодателя рассматривает документы и подготавливает проект решения либо мотивированного отказа (в течение двенадцати рабочих дней). Результат процедуры (действия): предоставление проекта решения либо мотивированного отказа руководителю услугодателя;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результат оказания государственной услуги (в течение одного рабочего дня).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сотрудник канцелярии услугодателя регистрирует результат оказания государственной услуги услугополучателю (не более пятнадцати минут). Результат процедуры (действия): выдача результата оказания государственной услуги услугополучателю.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земельных отношений Кызылординской области", акимата Кызылординской области, акиматов города Кызылорды и районов.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"Продажа в частную собственность земельного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участка, ранее предоставленного в землепользование"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июля 2019 года № 14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"Продажа земельного участка в частную собственность в рассрочку"</w:t>
      </w:r>
    </w:p>
    <w:bookmarkEnd w:id="36"/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местные исполнительные органы области, районов и города областного значения, городов районного значения, аким поселка, сельского округа (далее - услугодатель).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 аким поселка и сельского округа осуществляют данную государственную услугу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Форма оказания государственной услуги – бумажная.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решение услугодателя о предоставлении права на земельный участок (далее - решение)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(далее - мотивированный отказ) "Продажа земельного участка в частную собственность в рассрочку",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за номером 18243) (далее – стандарт).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43"/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услугополучателя либо его представителя по доверенности, в том числе лиц, имеющих льготы (далее -услугополучатель)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сотрудник канцелярии услугодателя регистрирует документы и выдает услугополучателю копию заявления с отметкой о регистрации в канцелярии услугодателя с указанием даты и времени приема заявления (далее – копия заявления) (не более пятнадцати минут). Результат процедуры (действия): направление документов руководителю услугодателя;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документы. Результат процедуры (действия): направление документов в структурное подразделение местного исполнительного органа области, района или города областного значения, осуществляющее функции в сфере земельных отношений (далее - уполномоченный орган), при приеме документов через акима поселка и сельского округа руководитель услугодателя определяет ответственного исполнителя услугодателя (в течение одного рабочего дня);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уполномоченный орган либо исполнитель услугодателя рассматривает документы и подготавливает проект решения либо мотивированного отказа (в течение двенадцати рабочих дней). Результат процедуры (действия): предоставление проекта решения либо мотивированного отказа руководителю услугодателя;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результат оказания государственной услуги (в течение одного рабочего дня). 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сотрудник канцелярии услугодателя регистрирует результат оказания государственной услуги (в течение одного рабочего дня). Результат процедуры (действия): выдача результата оказания государственной услуги услугополучателю.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земельных отношений Кызылординской области" акимата Кызылординской области, акиматов города Кызылорды и районов.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"Продажа земельного участка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частную собственность в рассрочку"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июля 2019 года № 14</w:t>
            </w:r>
          </w:p>
        </w:tc>
      </w:tr>
    </w:tbl>
    <w:bookmarkStart w:name="z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договоров купли-продажи земельного участка"</w:t>
      </w:r>
    </w:p>
    <w:bookmarkEnd w:id="64"/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услугодателя: местные исполнительные органы области, районов и города областного значения осуществляющие функции в сфере земельных отношений (далее - услугодатель). 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 бумажная.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договор купли-продажи земельного участка (далее - договор)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(далее - мотивированный отказ) "Заключение договоров купли-продажи земельного участка",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за номером 18243) (далее – стандарт).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 бумажная.</w:t>
      </w:r>
    </w:p>
    <w:bookmarkEnd w:id="70"/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услугополучателя либо его представителя по доверенности, в том числе лиц, имеющих льготы (далее -услугополучатель)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 и выдает услугополучателю копию заявления с отметкой о регистрации в канцелярии услугодателя с указанием даты и времени приема заявления (далее – копия заявления) (не более пятнадцати минут). Результат процедуры (действия): направление документов руководителю услугодателя;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документы и определяет ответственного исполнителя услугодателя (в течение одного рабочего дня). Результат процедуры (действия): направление документов исполнителю услугодателя;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исполнитель услугодателя рассматривает документы и подготавливает проект договора либо мотивированного отказа (в течение семи рабочих дней). Результат процедуры (действия): предоставление проекта договора либо мотивированного отказа руководителю услугодателя;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результат оказания государственной услуги (в течение одного рабочего дня).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сотрудник канцелярии услугодателя регистрирует результат оказания государственной услуги (не более пятнадцати минут). Результат процедуры (действия): выдача результата оказания государственной услуги услугополучателю.</w:t>
      </w:r>
    </w:p>
    <w:bookmarkEnd w:id="79"/>
    <w:bookmarkStart w:name="z1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земельных отношений Кызылординской области" акимата Кызылординской области, акиматов города Кызылорды и районов.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договоров купли-продажи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июля 2019 года № 14</w:t>
            </w:r>
          </w:p>
        </w:tc>
      </w:tr>
    </w:tbl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договоров аренды земельного участка"</w:t>
      </w:r>
    </w:p>
    <w:bookmarkEnd w:id="90"/>
    <w:bookmarkStart w:name="z11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услугодателя: местные исполнительные органы области, районов и города областного значения осуществляющие функции в сфере земельных отношений (далее - услугодатель). 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 бумажная.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договор аренды земельного участка (далее- договор)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(далее - мотивированный отказ) "Заключение договоров аренды земельного участка",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за номером 18243) (далее – стандарт).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96"/>
    <w:bookmarkStart w:name="z12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услугополучателя либо его представителя по доверенности, в том числе лиц, имеющих льготы (далее -услугополучатель)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сотрудник канцелярии услугодателя регистрирует документы и выдает услугополучателю копию заявления с отметкой о регистрации в канцелярии услугодателя с указанием даты и времени приема заявления (далее – копия заявления) (не более пятнадцати минут). Результат процедуры (действия): направление документов руководителю услугодателя;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документы и определяет ответственного исполнителя услугодателя. Результат процедуры (действия): направление документов исполнителю услугодателя (в течение одного рабочего дня);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рассматривает документы и подготавливает проект договора либо мотивированного отказа (в течение восьми рабочих дней). Результат процедуры (действия): предоставление проекта договора либо мотивированного отказа руководителю услугодателя;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результат оказания государственной услуги (в течение одного рабочего дня).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сотрудник канцелярии услугодателя регистрирует результат оказания государственной услуги (не более пятнадцати минут). Результат процедуры (действия): выдача результата оказания государственной услуги услугополучателю.</w:t>
      </w:r>
    </w:p>
    <w:bookmarkEnd w:id="105"/>
    <w:bookmarkStart w:name="z13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земельных отношений Кызылординской области", акимата Кызылординской области, акиматов города Кызылорды и районов.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договоров аренды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14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государственный услуги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июля 2019 года № 14</w:t>
            </w:r>
          </w:p>
        </w:tc>
      </w:tr>
    </w:tbl>
    <w:bookmarkStart w:name="z15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на получение земельного участка"</w:t>
      </w:r>
    </w:p>
    <w:bookmarkEnd w:id="116"/>
    <w:bookmarkStart w:name="z15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местные исполнительные органы районов и города областного значения, аким поселка, сельского округа (далее - услугодатель).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- бумажная.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уведомление услугодателя о постановке на специальный учет заявления (далее - уведомление)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очередь на получение земельного участка",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за номером 18243) (далее – стандарт) (далее - мотивированный отказ).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22"/>
    <w:bookmarkStart w:name="z15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обращение услугополучателя либо его представителя по доверенности, в том числе лиц, имеющих льготы (далее -услугополучатель)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 и выдает услугополучателю копию заявления с отметкой о регистрации в канцелярии услугодателя с указанием даты и времени приема заявления (далее – копия заявления) (не более пятнадцати минут). Результат процедуры (действия): направление документов руководителю услугодателя;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документы. Результат процедуры (действия): направление документов в структурное подразделение местного исполнительного органа области, района или города областного значения, осуществляющее функции в сфере земельных отношений (далее - уполномоченный орган), при приеме документов через акима поселка или сельского округа руководитель услугодателя определяет ответственного исполнителя услугодателя (в течение одного рабочего дня);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уполномоченный орган или исполнитель услугодателя рассматривает и предоставляет документы на рассмотрение земельной комиссии (в течение двух рабочих дней). Результат процедуры (действия): предоставление документов на рассмотрение земельной комиссии;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земельная комиссия рассматривает документы и выносит соответствующее заключение. Результат процедуры (действия): направление соответствующего заключения в уполномоченный орган или исполнителю услугодателя (в течение пяти рабочих дней); 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уполномоченный орган или исполнитель услугодателя на основании заключения земельной комиссии ставит услугополучателя на специальный учет, подготавливает проект уведомления либо мотивированного отказа. Результат процедуры (действия): предоставление проекта уведомления либо мотивированного отказа руководителю услугодателя (в течение четырех рабочих дней);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результат оказания государственной услуги (в течение одного рабочего дня).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регистрирует и выдает результат оказания государственной услуги услугополучателю (не более пятнадцати минут). Результат процедуры (действия): выдача результата оказания государственной услуги услугополучателю.</w:t>
      </w:r>
    </w:p>
    <w:bookmarkEnd w:id="133"/>
    <w:bookmarkStart w:name="z16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исполнитель услугодателя;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орган.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земельных отношений Кызылординской области", акимата Кызылординской области, акиматов города Кызылорды и районов.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"Постановка на очередь на получение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18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bookmarkStart w:name="z1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40259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