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6cae" w14:textId="b856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высшим образованием на 2019-2020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9 августа 2019 года № 30. Зарегистрировано Департаментом юстиции Кызылординской области 12 августа 2019 года № 6862.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высшим образованием на 2019-2020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Кызылординской области" в установленном законодательством порядке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Рустемова Р.Р.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Кызылординской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30 от " 09 " августа 2019 года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образованием на 2019-2020 учебный год (бакалавр)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3"/>
        <w:gridCol w:w="1431"/>
        <w:gridCol w:w="1936"/>
        <w:gridCol w:w="1431"/>
        <w:gridCol w:w="1054"/>
        <w:gridCol w:w="2315"/>
      </w:tblGrid>
      <w:tr>
        <w:trPr>
          <w:trHeight w:val="30" w:hRule="atLeast"/>
        </w:trPr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государственного образовательного заказа (полное обучение)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обучения на одного студента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каз.яз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рус.яз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Педагогические науки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6B011 Педагогика и психология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начальной военной подготовки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В006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музыки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В007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художественного труда и черчения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биологии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В016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казахского языка и литературы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русского языка и литературы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Искусство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 интерьера и промышленный дизайн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информации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6В032 Журналистика и информация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 и репортерское дело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 Информационно-коммуникационные технологии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 Инженерия и инженерное дело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6B072 Производственные и обрабатывающие отрасли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6B075 Стандартизация, сертификация и метрология (по отраслям)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В076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 Сельское хозяйство и биоресурсы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Агрономия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6B082 Животноводство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В078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6B085 Землеустройство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6B086 Водные ресурсы и водопользования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